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600"/>
        <w:gridCol w:w="2743"/>
      </w:tblGrid>
      <w:tr w:rsidR="00545AE2" w:rsidRPr="003E5A42" w14:paraId="076DF300" w14:textId="77777777" w:rsidTr="00545AE2">
        <w:tc>
          <w:tcPr>
            <w:tcW w:w="583" w:type="dxa"/>
            <w:shd w:val="clear" w:color="auto" w:fill="auto"/>
          </w:tcPr>
          <w:p w14:paraId="53DABA41" w14:textId="77777777" w:rsidR="00545AE2" w:rsidRPr="003E5A42" w:rsidRDefault="00545AE2" w:rsidP="001434C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600" w:type="dxa"/>
            <w:shd w:val="clear" w:color="auto" w:fill="auto"/>
          </w:tcPr>
          <w:p w14:paraId="6621296C" w14:textId="77777777" w:rsidR="00545AE2" w:rsidRPr="003E5A42" w:rsidRDefault="00545AE2" w:rsidP="001434C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Parametry wymagane , maksymalne lub minimalne przedmiotu dostawy</w:t>
            </w:r>
          </w:p>
        </w:tc>
        <w:tc>
          <w:tcPr>
            <w:tcW w:w="2743" w:type="dxa"/>
            <w:shd w:val="clear" w:color="auto" w:fill="auto"/>
          </w:tcPr>
          <w:p w14:paraId="213EF5F1" w14:textId="77777777" w:rsidR="00545AE2" w:rsidRPr="003E5A42" w:rsidRDefault="00545AE2" w:rsidP="001434C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Oferowany parametr przedmiotu dostawy</w:t>
            </w:r>
          </w:p>
        </w:tc>
      </w:tr>
      <w:tr w:rsidR="00545AE2" w:rsidRPr="003E5A42" w14:paraId="7F33C724" w14:textId="77777777" w:rsidTr="00545AE2">
        <w:tc>
          <w:tcPr>
            <w:tcW w:w="583" w:type="dxa"/>
            <w:shd w:val="clear" w:color="auto" w:fill="auto"/>
          </w:tcPr>
          <w:p w14:paraId="200FEF50" w14:textId="77777777" w:rsidR="00545AE2" w:rsidRPr="003E5A42" w:rsidRDefault="00545AE2" w:rsidP="00CA53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00" w:type="dxa"/>
            <w:shd w:val="clear" w:color="auto" w:fill="auto"/>
          </w:tcPr>
          <w:p w14:paraId="6256A6F4" w14:textId="4F8885E8" w:rsidR="00545AE2" w:rsidRPr="003E5A42" w:rsidRDefault="00545AE2" w:rsidP="003E5A4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Elektroniczne zabezpieczenie przed przeciążeniem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5D7F7EE4" w14:textId="77777777" w:rsidR="00545AE2" w:rsidRPr="003E5A42" w:rsidRDefault="00545AE2" w:rsidP="001434C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spełnia* / nie spełnia*</w:t>
            </w:r>
          </w:p>
        </w:tc>
      </w:tr>
      <w:tr w:rsidR="00545AE2" w:rsidRPr="003E5A42" w14:paraId="765C04F9" w14:textId="77777777" w:rsidTr="00545AE2">
        <w:tc>
          <w:tcPr>
            <w:tcW w:w="583" w:type="dxa"/>
            <w:shd w:val="clear" w:color="auto" w:fill="auto"/>
          </w:tcPr>
          <w:p w14:paraId="006BB9E0" w14:textId="77777777" w:rsidR="00545AE2" w:rsidRPr="003E5A42" w:rsidRDefault="00545AE2" w:rsidP="00CA53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00" w:type="dxa"/>
            <w:shd w:val="clear" w:color="auto" w:fill="auto"/>
          </w:tcPr>
          <w:p w14:paraId="0E9BFD21" w14:textId="6359A501" w:rsidR="00545AE2" w:rsidRPr="003E5A42" w:rsidRDefault="00545AE2" w:rsidP="003E5A4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Elektroniczny czujnik nachylenia z kontrolą prędkości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114A9C54" w14:textId="77777777" w:rsidR="00545AE2" w:rsidRPr="003E5A42" w:rsidRDefault="00545AE2" w:rsidP="001434C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spełnia* / nie spełnia*</w:t>
            </w:r>
          </w:p>
        </w:tc>
      </w:tr>
      <w:tr w:rsidR="00545AE2" w:rsidRPr="003E5A42" w14:paraId="40461ED9" w14:textId="77777777" w:rsidTr="00545AE2">
        <w:tc>
          <w:tcPr>
            <w:tcW w:w="583" w:type="dxa"/>
            <w:shd w:val="clear" w:color="auto" w:fill="auto"/>
          </w:tcPr>
          <w:p w14:paraId="4337C915" w14:textId="77777777" w:rsidR="00545AE2" w:rsidRPr="003E5A42" w:rsidRDefault="00545AE2" w:rsidP="00CA53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00" w:type="dxa"/>
            <w:shd w:val="clear" w:color="auto" w:fill="auto"/>
          </w:tcPr>
          <w:p w14:paraId="3A25E1DB" w14:textId="4F15B92F" w:rsidR="00545AE2" w:rsidRPr="003E5A42" w:rsidRDefault="00545AE2" w:rsidP="003E5A4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AE2">
              <w:rPr>
                <w:rFonts w:asciiTheme="minorHAnsi" w:hAnsiTheme="minorHAnsi" w:cstheme="minorHAnsi"/>
                <w:sz w:val="22"/>
                <w:szCs w:val="22"/>
              </w:rPr>
              <w:t>Akustyczne i wizualne ostrzeżenie przed niebezpiecznym nachyleniem schodów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5A566AA5" w14:textId="77777777" w:rsidR="00545AE2" w:rsidRPr="003E5A42" w:rsidRDefault="00545AE2" w:rsidP="001434C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spełnia* / nie spełnia*</w:t>
            </w:r>
          </w:p>
        </w:tc>
      </w:tr>
      <w:tr w:rsidR="00545AE2" w:rsidRPr="003E5A42" w14:paraId="6DC15CDB" w14:textId="77777777" w:rsidTr="00545AE2">
        <w:tc>
          <w:tcPr>
            <w:tcW w:w="583" w:type="dxa"/>
            <w:shd w:val="clear" w:color="auto" w:fill="auto"/>
          </w:tcPr>
          <w:p w14:paraId="5D1A3BAE" w14:textId="77777777" w:rsidR="00545AE2" w:rsidRPr="003E5A42" w:rsidRDefault="00545AE2" w:rsidP="00CA53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600" w:type="dxa"/>
            <w:shd w:val="clear" w:color="auto" w:fill="auto"/>
          </w:tcPr>
          <w:p w14:paraId="26D16A82" w14:textId="1681918E" w:rsidR="00545AE2" w:rsidRPr="003E5A42" w:rsidRDefault="00545AE2" w:rsidP="003E5A4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Mikroprocesorowy układ sterowania</w:t>
            </w: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4AEFD4BE" w14:textId="35C57034" w:rsidR="00545AE2" w:rsidRPr="003E5A42" w:rsidRDefault="00545AE2" w:rsidP="00694CA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spełnia* / nie spełnia*</w:t>
            </w:r>
          </w:p>
        </w:tc>
      </w:tr>
      <w:tr w:rsidR="00545AE2" w:rsidRPr="003E5A42" w14:paraId="42E73487" w14:textId="77777777" w:rsidTr="00545AE2">
        <w:tc>
          <w:tcPr>
            <w:tcW w:w="583" w:type="dxa"/>
            <w:shd w:val="clear" w:color="auto" w:fill="auto"/>
          </w:tcPr>
          <w:p w14:paraId="2E14239D" w14:textId="77777777" w:rsidR="00545AE2" w:rsidRPr="003E5A42" w:rsidRDefault="00545AE2" w:rsidP="00CA53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600" w:type="dxa"/>
            <w:shd w:val="clear" w:color="auto" w:fill="auto"/>
          </w:tcPr>
          <w:p w14:paraId="02D665E2" w14:textId="1807EA8A" w:rsidR="00545AE2" w:rsidRPr="003E5A42" w:rsidRDefault="00545AE2" w:rsidP="003E5A4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Zintegrowany system diagnostyczny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760F456C" w14:textId="77777777" w:rsidR="00545AE2" w:rsidRPr="003E5A42" w:rsidRDefault="00545AE2" w:rsidP="001434C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spełnia* / nie spełnia*</w:t>
            </w:r>
          </w:p>
        </w:tc>
      </w:tr>
      <w:tr w:rsidR="00545AE2" w:rsidRPr="003E5A42" w14:paraId="5EE46C38" w14:textId="77777777" w:rsidTr="00545AE2">
        <w:tc>
          <w:tcPr>
            <w:tcW w:w="583" w:type="dxa"/>
            <w:shd w:val="clear" w:color="auto" w:fill="auto"/>
          </w:tcPr>
          <w:p w14:paraId="3AD6E600" w14:textId="77777777" w:rsidR="00545AE2" w:rsidRPr="003E5A42" w:rsidRDefault="00545AE2" w:rsidP="00CA53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600" w:type="dxa"/>
            <w:shd w:val="clear" w:color="auto" w:fill="auto"/>
          </w:tcPr>
          <w:p w14:paraId="4BAA93DF" w14:textId="6AA741BB" w:rsidR="00545AE2" w:rsidRPr="003E5A42" w:rsidRDefault="00545AE2" w:rsidP="003E5A4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System odczytu czasu pracy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69F7B4EA" w14:textId="77777777" w:rsidR="00545AE2" w:rsidRPr="003E5A42" w:rsidRDefault="00545AE2" w:rsidP="001434C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spełnia* / nie spełnia*</w:t>
            </w:r>
          </w:p>
        </w:tc>
      </w:tr>
      <w:tr w:rsidR="00545AE2" w:rsidRPr="003E5A42" w14:paraId="5BFB2D1D" w14:textId="77777777" w:rsidTr="00545AE2">
        <w:tc>
          <w:tcPr>
            <w:tcW w:w="583" w:type="dxa"/>
            <w:shd w:val="clear" w:color="auto" w:fill="auto"/>
          </w:tcPr>
          <w:p w14:paraId="7C1879CE" w14:textId="77777777" w:rsidR="00545AE2" w:rsidRPr="003E5A42" w:rsidRDefault="00545AE2" w:rsidP="00CA53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600" w:type="dxa"/>
            <w:shd w:val="clear" w:color="auto" w:fill="auto"/>
          </w:tcPr>
          <w:p w14:paraId="43F21D66" w14:textId="04E269E8" w:rsidR="00545AE2" w:rsidRPr="003E5A42" w:rsidRDefault="00545AE2" w:rsidP="003E5A4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Zasięg: do 50 pięter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3A5EA560" w14:textId="77777777" w:rsidR="00545AE2" w:rsidRPr="003E5A42" w:rsidRDefault="00545AE2" w:rsidP="001434C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spełnia* / nie spełnia*</w:t>
            </w:r>
          </w:p>
        </w:tc>
      </w:tr>
      <w:tr w:rsidR="00545AE2" w:rsidRPr="003E5A42" w14:paraId="3F1AF7D9" w14:textId="77777777" w:rsidTr="00545AE2">
        <w:trPr>
          <w:trHeight w:val="119"/>
        </w:trPr>
        <w:tc>
          <w:tcPr>
            <w:tcW w:w="583" w:type="dxa"/>
            <w:shd w:val="clear" w:color="auto" w:fill="auto"/>
          </w:tcPr>
          <w:p w14:paraId="77EC2DE1" w14:textId="39022110" w:rsidR="00545AE2" w:rsidRPr="003E5A42" w:rsidRDefault="00545AE2" w:rsidP="00CA53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600" w:type="dxa"/>
            <w:shd w:val="clear" w:color="auto" w:fill="auto"/>
          </w:tcPr>
          <w:p w14:paraId="004CBE23" w14:textId="53AE1D20" w:rsidR="00545AE2" w:rsidRPr="003E5A42" w:rsidRDefault="00545AE2" w:rsidP="003E5A4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Dioda LED wskazująca kierunek ruchu,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1B26EB3B" w14:textId="77777777" w:rsidR="00545AE2" w:rsidRPr="003E5A42" w:rsidRDefault="00545AE2" w:rsidP="001434C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spełnia* / nie spełnia*</w:t>
            </w:r>
          </w:p>
        </w:tc>
      </w:tr>
      <w:tr w:rsidR="00545AE2" w:rsidRPr="003E5A42" w14:paraId="455F80E6" w14:textId="77777777" w:rsidTr="00545AE2">
        <w:trPr>
          <w:trHeight w:val="134"/>
        </w:trPr>
        <w:tc>
          <w:tcPr>
            <w:tcW w:w="583" w:type="dxa"/>
            <w:shd w:val="clear" w:color="auto" w:fill="auto"/>
          </w:tcPr>
          <w:p w14:paraId="08A317A7" w14:textId="0183E20F" w:rsidR="00545AE2" w:rsidRPr="003E5A42" w:rsidRDefault="00545AE2" w:rsidP="00CA53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600" w:type="dxa"/>
            <w:shd w:val="clear" w:color="auto" w:fill="auto"/>
          </w:tcPr>
          <w:p w14:paraId="69BE85DF" w14:textId="670E21A5" w:rsidR="00545AE2" w:rsidRPr="003E5A42" w:rsidRDefault="00545AE2" w:rsidP="003E5A42">
            <w:pPr>
              <w:tabs>
                <w:tab w:val="left" w:pos="97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Stacyjka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4D22A6A2" w14:textId="77777777" w:rsidR="00545AE2" w:rsidRPr="003E5A42" w:rsidRDefault="00545AE2" w:rsidP="001434C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spełnia* / nie spełnia*</w:t>
            </w:r>
          </w:p>
        </w:tc>
      </w:tr>
      <w:tr w:rsidR="00545AE2" w:rsidRPr="003E5A42" w14:paraId="1261CD02" w14:textId="77777777" w:rsidTr="00545AE2">
        <w:trPr>
          <w:trHeight w:val="104"/>
        </w:trPr>
        <w:tc>
          <w:tcPr>
            <w:tcW w:w="583" w:type="dxa"/>
            <w:shd w:val="clear" w:color="auto" w:fill="auto"/>
          </w:tcPr>
          <w:p w14:paraId="7BE0CE8B" w14:textId="566075B5" w:rsidR="00545AE2" w:rsidRPr="003E5A42" w:rsidRDefault="00545AE2" w:rsidP="00CA53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600" w:type="dxa"/>
            <w:shd w:val="clear" w:color="auto" w:fill="auto"/>
          </w:tcPr>
          <w:p w14:paraId="68D7CE54" w14:textId="751835E0" w:rsidR="00545AE2" w:rsidRPr="003E5A42" w:rsidRDefault="00545AE2" w:rsidP="003E5A4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Awaryjny przycisk stop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3A1352F1" w14:textId="77777777" w:rsidR="00545AE2" w:rsidRPr="003E5A42" w:rsidRDefault="00545AE2" w:rsidP="001434C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spełnia* / nie spełnia*</w:t>
            </w:r>
          </w:p>
        </w:tc>
      </w:tr>
      <w:tr w:rsidR="00545AE2" w:rsidRPr="003E5A42" w14:paraId="57C6D0F3" w14:textId="77777777" w:rsidTr="00545AE2">
        <w:trPr>
          <w:trHeight w:val="150"/>
        </w:trPr>
        <w:tc>
          <w:tcPr>
            <w:tcW w:w="583" w:type="dxa"/>
            <w:shd w:val="clear" w:color="auto" w:fill="auto"/>
          </w:tcPr>
          <w:p w14:paraId="4D0276F4" w14:textId="61D85EB6" w:rsidR="00545AE2" w:rsidRPr="003E5A42" w:rsidRDefault="00545AE2" w:rsidP="00CA53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600" w:type="dxa"/>
            <w:shd w:val="clear" w:color="auto" w:fill="auto"/>
          </w:tcPr>
          <w:p w14:paraId="25CCB1FC" w14:textId="06AB3EC9" w:rsidR="00545AE2" w:rsidRPr="003E5A42" w:rsidRDefault="00545AE2" w:rsidP="003E5A4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Podpięcie do wózka inwalidzkiego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38D4D39C" w14:textId="77777777" w:rsidR="00545AE2" w:rsidRPr="003E5A42" w:rsidRDefault="00545AE2" w:rsidP="001434C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spełnia* / nie spełnia*</w:t>
            </w:r>
          </w:p>
        </w:tc>
      </w:tr>
      <w:tr w:rsidR="00545AE2" w:rsidRPr="003E5A42" w14:paraId="271856FA" w14:textId="77777777" w:rsidTr="00545AE2">
        <w:trPr>
          <w:trHeight w:val="105"/>
        </w:trPr>
        <w:tc>
          <w:tcPr>
            <w:tcW w:w="583" w:type="dxa"/>
            <w:shd w:val="clear" w:color="auto" w:fill="auto"/>
          </w:tcPr>
          <w:p w14:paraId="7F0F48A8" w14:textId="72BDBDEA" w:rsidR="00545AE2" w:rsidRPr="003E5A42" w:rsidRDefault="00545AE2" w:rsidP="00CA53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40D71A28" w14:textId="44AF700F" w:rsidR="00545AE2" w:rsidRPr="003E5A42" w:rsidRDefault="00545AE2" w:rsidP="00CA53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00" w:type="dxa"/>
            <w:shd w:val="clear" w:color="auto" w:fill="auto"/>
          </w:tcPr>
          <w:p w14:paraId="0F7F526F" w14:textId="629B2E36" w:rsidR="00545AE2" w:rsidRPr="003E5A42" w:rsidRDefault="00545AE2" w:rsidP="003E5A42">
            <w:pPr>
              <w:widowControl w:val="0"/>
              <w:shd w:val="clear" w:color="auto" w:fill="FFFFFF"/>
              <w:tabs>
                <w:tab w:val="left" w:leader="underscore" w:pos="9461"/>
              </w:tabs>
              <w:spacing w:before="6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Ergonomiczny i antypoślizgowy uchwyt, który gwarantuje pełną przyczepność urządzenia do dłoni obsługującego </w:t>
            </w:r>
            <w:proofErr w:type="spellStart"/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schodołaz</w:t>
            </w:r>
            <w:proofErr w:type="spellEnd"/>
          </w:p>
        </w:tc>
        <w:tc>
          <w:tcPr>
            <w:tcW w:w="2743" w:type="dxa"/>
            <w:shd w:val="clear" w:color="auto" w:fill="auto"/>
            <w:vAlign w:val="center"/>
          </w:tcPr>
          <w:p w14:paraId="228A1A1C" w14:textId="77777777" w:rsidR="00545AE2" w:rsidRPr="003E5A42" w:rsidRDefault="00545AE2" w:rsidP="00882E4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spełnia* / nie spełnia*</w:t>
            </w:r>
          </w:p>
        </w:tc>
      </w:tr>
      <w:tr w:rsidR="00545AE2" w:rsidRPr="003E5A42" w14:paraId="090E9779" w14:textId="77777777" w:rsidTr="00545AE2">
        <w:trPr>
          <w:trHeight w:val="180"/>
        </w:trPr>
        <w:tc>
          <w:tcPr>
            <w:tcW w:w="583" w:type="dxa"/>
            <w:shd w:val="clear" w:color="auto" w:fill="auto"/>
          </w:tcPr>
          <w:p w14:paraId="57716396" w14:textId="4C03C1D4" w:rsidR="00545AE2" w:rsidRPr="003E5A42" w:rsidRDefault="00545AE2" w:rsidP="00CA53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00" w:type="dxa"/>
            <w:shd w:val="clear" w:color="auto" w:fill="auto"/>
          </w:tcPr>
          <w:p w14:paraId="703FD0A7" w14:textId="49498471" w:rsidR="00545AE2" w:rsidRPr="003E5A42" w:rsidRDefault="00545AE2" w:rsidP="001319F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Minimum 3 prędkości 4,5 m/5,5 m/6,6 m,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43A01806" w14:textId="77777777" w:rsidR="00545AE2" w:rsidRPr="003E5A42" w:rsidRDefault="00545AE2" w:rsidP="001319F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spełnia* / nie spełnia*</w:t>
            </w:r>
          </w:p>
          <w:p w14:paraId="5B34863C" w14:textId="6FC67A6A" w:rsidR="00545AE2" w:rsidRPr="003E5A42" w:rsidRDefault="00545AE2" w:rsidP="001319F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spełnia* / nie spełnia*</w:t>
            </w:r>
          </w:p>
        </w:tc>
      </w:tr>
      <w:tr w:rsidR="00545AE2" w:rsidRPr="003E5A42" w14:paraId="70CD94A3" w14:textId="77777777" w:rsidTr="00545AE2">
        <w:trPr>
          <w:trHeight w:val="120"/>
        </w:trPr>
        <w:tc>
          <w:tcPr>
            <w:tcW w:w="583" w:type="dxa"/>
            <w:shd w:val="clear" w:color="auto" w:fill="auto"/>
          </w:tcPr>
          <w:p w14:paraId="0FD5B11C" w14:textId="1065AE48" w:rsidR="00545AE2" w:rsidRPr="003E5A42" w:rsidRDefault="00545AE2" w:rsidP="00CA53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00" w:type="dxa"/>
            <w:shd w:val="clear" w:color="auto" w:fill="auto"/>
          </w:tcPr>
          <w:p w14:paraId="3628C00B" w14:textId="75E9028F" w:rsidR="00545AE2" w:rsidRPr="003E5A42" w:rsidRDefault="00545AE2" w:rsidP="001319F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Minimalny udźwig do 130 kg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545C3798" w14:textId="77777777" w:rsidR="00545AE2" w:rsidRPr="003E5A42" w:rsidRDefault="00545AE2" w:rsidP="001319F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spełnia* / nie spełnia*</w:t>
            </w:r>
          </w:p>
        </w:tc>
      </w:tr>
      <w:tr w:rsidR="00545AE2" w:rsidRPr="003E5A42" w14:paraId="2F42E35C" w14:textId="77777777" w:rsidTr="00545AE2">
        <w:trPr>
          <w:trHeight w:val="135"/>
        </w:trPr>
        <w:tc>
          <w:tcPr>
            <w:tcW w:w="583" w:type="dxa"/>
            <w:shd w:val="clear" w:color="auto" w:fill="auto"/>
          </w:tcPr>
          <w:p w14:paraId="19CC29ED" w14:textId="333F173F" w:rsidR="00545AE2" w:rsidRPr="003E5A42" w:rsidRDefault="00545AE2" w:rsidP="00CA53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00" w:type="dxa"/>
            <w:shd w:val="clear" w:color="auto" w:fill="auto"/>
          </w:tcPr>
          <w:p w14:paraId="39F9DBB1" w14:textId="29A31885" w:rsidR="00545AE2" w:rsidRPr="003E5A42" w:rsidRDefault="00545AE2" w:rsidP="001319F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Maksymalna waga całkowita: 39 kg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416DE04E" w14:textId="77777777" w:rsidR="00545AE2" w:rsidRPr="003E5A42" w:rsidRDefault="00545AE2" w:rsidP="001319F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spełnia* / nie spełnia*</w:t>
            </w:r>
          </w:p>
        </w:tc>
      </w:tr>
      <w:tr w:rsidR="00545AE2" w:rsidRPr="003E5A42" w14:paraId="1D84042E" w14:textId="77777777" w:rsidTr="00545AE2">
        <w:trPr>
          <w:trHeight w:val="60"/>
        </w:trPr>
        <w:tc>
          <w:tcPr>
            <w:tcW w:w="583" w:type="dxa"/>
            <w:shd w:val="clear" w:color="auto" w:fill="auto"/>
          </w:tcPr>
          <w:p w14:paraId="3418FDCA" w14:textId="3B685ABE" w:rsidR="00545AE2" w:rsidRPr="003E5A42" w:rsidRDefault="00545AE2" w:rsidP="00CA53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00" w:type="dxa"/>
            <w:shd w:val="clear" w:color="auto" w:fill="auto"/>
          </w:tcPr>
          <w:p w14:paraId="7C657406" w14:textId="71CC28B9" w:rsidR="00545AE2" w:rsidRPr="003E5A42" w:rsidRDefault="00545AE2" w:rsidP="001319F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Maksymalna waga kolumny: 11 kg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5B2109DB" w14:textId="77777777" w:rsidR="00545AE2" w:rsidRPr="003E5A42" w:rsidRDefault="00545AE2" w:rsidP="001319F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spełnia* / nie spełnia*</w:t>
            </w:r>
          </w:p>
        </w:tc>
      </w:tr>
      <w:tr w:rsidR="00545AE2" w:rsidRPr="003E5A42" w14:paraId="4CFF4513" w14:textId="77777777" w:rsidTr="00545AE2">
        <w:trPr>
          <w:trHeight w:val="180"/>
        </w:trPr>
        <w:tc>
          <w:tcPr>
            <w:tcW w:w="583" w:type="dxa"/>
            <w:shd w:val="clear" w:color="auto" w:fill="auto"/>
          </w:tcPr>
          <w:p w14:paraId="6CA12895" w14:textId="6F58F3FE" w:rsidR="00545AE2" w:rsidRPr="003E5A42" w:rsidRDefault="00545AE2" w:rsidP="00CA53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</w:t>
            </w: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00" w:type="dxa"/>
            <w:shd w:val="clear" w:color="auto" w:fill="auto"/>
          </w:tcPr>
          <w:p w14:paraId="74659554" w14:textId="6E7A1253" w:rsidR="00545AE2" w:rsidRPr="003E5A42" w:rsidRDefault="00545AE2" w:rsidP="001319F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Maksymalna waga podstawy: 28 kg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781EB47E" w14:textId="77777777" w:rsidR="00545AE2" w:rsidRPr="003E5A42" w:rsidRDefault="00545AE2" w:rsidP="001319F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spełnia* / nie spełnia*</w:t>
            </w:r>
          </w:p>
        </w:tc>
      </w:tr>
      <w:tr w:rsidR="00545AE2" w:rsidRPr="003E5A42" w14:paraId="2561DDE0" w14:textId="77777777" w:rsidTr="00545AE2">
        <w:trPr>
          <w:trHeight w:val="180"/>
        </w:trPr>
        <w:tc>
          <w:tcPr>
            <w:tcW w:w="583" w:type="dxa"/>
            <w:shd w:val="clear" w:color="auto" w:fill="auto"/>
          </w:tcPr>
          <w:p w14:paraId="7809DB1E" w14:textId="7FBCC317" w:rsidR="00545AE2" w:rsidRPr="003E5A42" w:rsidRDefault="00545AE2" w:rsidP="00CA53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18</w:t>
            </w: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00" w:type="dxa"/>
            <w:shd w:val="clear" w:color="auto" w:fill="auto"/>
          </w:tcPr>
          <w:p w14:paraId="71959116" w14:textId="22CA4C76" w:rsidR="00545AE2" w:rsidRPr="003E5A42" w:rsidRDefault="00545AE2" w:rsidP="001319F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Maksymalny </w:t>
            </w:r>
            <w:proofErr w:type="spellStart"/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udżwig</w:t>
            </w:r>
            <w:proofErr w:type="spellEnd"/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(z wózkiem pasażera): 130 kg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11EBFD52" w14:textId="77777777" w:rsidR="00545AE2" w:rsidRPr="003E5A42" w:rsidRDefault="00545AE2" w:rsidP="001319F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spełnia* / nie spełnia*</w:t>
            </w:r>
          </w:p>
        </w:tc>
      </w:tr>
      <w:tr w:rsidR="00545AE2" w:rsidRPr="003E5A42" w14:paraId="7792CC6F" w14:textId="77777777" w:rsidTr="00545AE2">
        <w:trPr>
          <w:trHeight w:val="180"/>
        </w:trPr>
        <w:tc>
          <w:tcPr>
            <w:tcW w:w="583" w:type="dxa"/>
            <w:shd w:val="clear" w:color="auto" w:fill="auto"/>
          </w:tcPr>
          <w:p w14:paraId="36899EDC" w14:textId="39237592" w:rsidR="00545AE2" w:rsidRPr="003E5A42" w:rsidRDefault="00545AE2" w:rsidP="00CA53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19</w:t>
            </w: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00" w:type="dxa"/>
            <w:shd w:val="clear" w:color="auto" w:fill="auto"/>
          </w:tcPr>
          <w:p w14:paraId="15A4C439" w14:textId="6AE1D175" w:rsidR="00545AE2" w:rsidRPr="003E5A42" w:rsidRDefault="00545AE2" w:rsidP="001319F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Maksymalny kąt nachylenia: 35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stopni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6D086EE2" w14:textId="77777777" w:rsidR="00545AE2" w:rsidRPr="003E5A42" w:rsidRDefault="00545AE2" w:rsidP="001319F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spełnia* / nie spełnia*</w:t>
            </w:r>
          </w:p>
        </w:tc>
      </w:tr>
      <w:tr w:rsidR="00545AE2" w:rsidRPr="003E5A42" w14:paraId="78D7BE56" w14:textId="77777777" w:rsidTr="00545AE2">
        <w:trPr>
          <w:trHeight w:val="180"/>
        </w:trPr>
        <w:tc>
          <w:tcPr>
            <w:tcW w:w="583" w:type="dxa"/>
            <w:shd w:val="clear" w:color="auto" w:fill="auto"/>
          </w:tcPr>
          <w:p w14:paraId="63FA2360" w14:textId="649E8497" w:rsidR="00545AE2" w:rsidRPr="003E5A42" w:rsidRDefault="00545AE2" w:rsidP="00CA53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5600" w:type="dxa"/>
            <w:shd w:val="clear" w:color="auto" w:fill="auto"/>
          </w:tcPr>
          <w:p w14:paraId="4A4DC154" w14:textId="03EDA7E1" w:rsidR="00545AE2" w:rsidRPr="003E5A42" w:rsidRDefault="00545AE2" w:rsidP="001319F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Maksymalna wysokość urządzenia: 995 mm,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23FE9646" w14:textId="77777777" w:rsidR="00545AE2" w:rsidRPr="003E5A42" w:rsidRDefault="00545AE2" w:rsidP="001319F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45AE2" w:rsidRPr="003E5A42" w14:paraId="5DD456FB" w14:textId="77777777" w:rsidTr="00545AE2">
        <w:trPr>
          <w:trHeight w:val="75"/>
        </w:trPr>
        <w:tc>
          <w:tcPr>
            <w:tcW w:w="583" w:type="dxa"/>
            <w:shd w:val="clear" w:color="auto" w:fill="auto"/>
          </w:tcPr>
          <w:p w14:paraId="55B9B3BC" w14:textId="487D0410" w:rsidR="00545AE2" w:rsidRPr="003E5A42" w:rsidRDefault="00545AE2" w:rsidP="00CA53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00" w:type="dxa"/>
            <w:shd w:val="clear" w:color="auto" w:fill="auto"/>
          </w:tcPr>
          <w:p w14:paraId="08751F7D" w14:textId="4A0B877D" w:rsidR="00545AE2" w:rsidRPr="003E5A42" w:rsidRDefault="00545AE2" w:rsidP="001319F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Maksymalna szerokość urządzenia: 672 mm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1045B8EF" w14:textId="77777777" w:rsidR="00545AE2" w:rsidRPr="003E5A42" w:rsidRDefault="00545AE2" w:rsidP="001319F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spełnia* / nie spełnia*</w:t>
            </w:r>
          </w:p>
        </w:tc>
      </w:tr>
      <w:tr w:rsidR="00545AE2" w:rsidRPr="003E5A42" w14:paraId="63B765EE" w14:textId="77777777" w:rsidTr="00545AE2">
        <w:trPr>
          <w:trHeight w:val="135"/>
        </w:trPr>
        <w:tc>
          <w:tcPr>
            <w:tcW w:w="583" w:type="dxa"/>
            <w:shd w:val="clear" w:color="auto" w:fill="auto"/>
          </w:tcPr>
          <w:p w14:paraId="3619B0D4" w14:textId="65737BD9" w:rsidR="00545AE2" w:rsidRPr="003E5A42" w:rsidRDefault="00545AE2" w:rsidP="00CA53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00" w:type="dxa"/>
            <w:shd w:val="clear" w:color="auto" w:fill="auto"/>
          </w:tcPr>
          <w:p w14:paraId="58BBF2B5" w14:textId="63DFDDB3" w:rsidR="00545AE2" w:rsidRPr="003E5A42" w:rsidRDefault="00545AE2" w:rsidP="001319F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Maksymalna długość podstawy: 980 mm,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3D5AE95D" w14:textId="77777777" w:rsidR="00545AE2" w:rsidRPr="003E5A42" w:rsidRDefault="00545AE2" w:rsidP="001319F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spełnia* / nie spełnia*</w:t>
            </w:r>
          </w:p>
        </w:tc>
      </w:tr>
      <w:tr w:rsidR="00545AE2" w:rsidRPr="003E5A42" w14:paraId="36F05D7C" w14:textId="77777777" w:rsidTr="00545AE2">
        <w:trPr>
          <w:trHeight w:val="105"/>
        </w:trPr>
        <w:tc>
          <w:tcPr>
            <w:tcW w:w="583" w:type="dxa"/>
            <w:shd w:val="clear" w:color="auto" w:fill="auto"/>
          </w:tcPr>
          <w:p w14:paraId="2657C41B" w14:textId="65948B35" w:rsidR="00545AE2" w:rsidRPr="003E5A42" w:rsidRDefault="00545AE2" w:rsidP="00CA53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00" w:type="dxa"/>
            <w:shd w:val="clear" w:color="auto" w:fill="auto"/>
          </w:tcPr>
          <w:p w14:paraId="683E520E" w14:textId="3B50CA3E" w:rsidR="00545AE2" w:rsidRPr="003E5A42" w:rsidRDefault="00545AE2" w:rsidP="001319F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Maksymalna całkowita długość: 1410 mm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39DEE47D" w14:textId="77777777" w:rsidR="00545AE2" w:rsidRPr="003E5A42" w:rsidRDefault="00545AE2" w:rsidP="001319F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spełnia* / nie spełnia*</w:t>
            </w:r>
          </w:p>
        </w:tc>
      </w:tr>
      <w:tr w:rsidR="00545AE2" w:rsidRPr="003E5A42" w14:paraId="2A015D18" w14:textId="77777777" w:rsidTr="00545AE2">
        <w:trPr>
          <w:trHeight w:val="135"/>
        </w:trPr>
        <w:tc>
          <w:tcPr>
            <w:tcW w:w="583" w:type="dxa"/>
            <w:shd w:val="clear" w:color="auto" w:fill="auto"/>
          </w:tcPr>
          <w:p w14:paraId="3E3F423A" w14:textId="2945494A" w:rsidR="00545AE2" w:rsidRPr="003E5A42" w:rsidRDefault="00545AE2" w:rsidP="00CA53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00" w:type="dxa"/>
            <w:shd w:val="clear" w:color="auto" w:fill="auto"/>
          </w:tcPr>
          <w:p w14:paraId="750C1A03" w14:textId="78874AB7" w:rsidR="00545AE2" w:rsidRPr="003E5A42" w:rsidRDefault="00545AE2" w:rsidP="00D6715E">
            <w:pPr>
              <w:widowControl w:val="0"/>
              <w:shd w:val="clear" w:color="auto" w:fill="FFFFFF"/>
              <w:tabs>
                <w:tab w:val="left" w:leader="underscore" w:pos="9461"/>
              </w:tabs>
              <w:spacing w:before="6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A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Minimalny okres gwarancji 24 miesiące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6C4EE703" w14:textId="77777777" w:rsidR="00545AE2" w:rsidRPr="003E5A42" w:rsidRDefault="00545AE2" w:rsidP="001319F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5A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spełnia* / nie spełnia*</w:t>
            </w:r>
          </w:p>
        </w:tc>
      </w:tr>
    </w:tbl>
    <w:p w14:paraId="776A2BB2" w14:textId="353D1E8D" w:rsidR="001434C1" w:rsidRPr="003E5A42" w:rsidRDefault="001434C1" w:rsidP="001434C1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4C9D2C1" w14:textId="1765D9BD" w:rsidR="00EA0131" w:rsidRPr="003E5A42" w:rsidRDefault="00EA0131" w:rsidP="00964BC1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E5A42">
        <w:rPr>
          <w:rFonts w:asciiTheme="minorHAnsi" w:hAnsiTheme="minorHAnsi" w:cstheme="minorHAnsi"/>
          <w:sz w:val="22"/>
          <w:szCs w:val="22"/>
        </w:rPr>
        <w:t xml:space="preserve">Specyfikacja znajdująca się powyżej zawiera minimalne parametry (techniczne i użytkowe) jakie musi spełnić oferowany </w:t>
      </w:r>
      <w:proofErr w:type="spellStart"/>
      <w:r w:rsidR="00545AE2">
        <w:rPr>
          <w:rFonts w:asciiTheme="minorHAnsi" w:hAnsiTheme="minorHAnsi" w:cstheme="minorHAnsi"/>
          <w:sz w:val="22"/>
          <w:szCs w:val="22"/>
        </w:rPr>
        <w:t>schodołaz</w:t>
      </w:r>
      <w:proofErr w:type="spellEnd"/>
      <w:r w:rsidRPr="003E5A42">
        <w:rPr>
          <w:rFonts w:asciiTheme="minorHAnsi" w:hAnsiTheme="minorHAnsi" w:cstheme="minorHAnsi"/>
          <w:sz w:val="22"/>
          <w:szCs w:val="22"/>
        </w:rPr>
        <w:t>, co oznacza, że Wykonawca może oferować przedmiot zamówienia charakteryzujący się lepszymi parametrami technicznymi i/lub użytkowymi</w:t>
      </w:r>
    </w:p>
    <w:p w14:paraId="17E61153" w14:textId="77777777" w:rsidR="00EA0131" w:rsidRPr="003E5A42" w:rsidRDefault="00EA0131" w:rsidP="001434C1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58A9EA5" w14:textId="77777777" w:rsidR="001434C1" w:rsidRPr="003E5A42" w:rsidRDefault="001434C1" w:rsidP="001434C1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zh-CN" w:bidi="hi-IN"/>
        </w:rPr>
      </w:pPr>
    </w:p>
    <w:p w14:paraId="71F4F163" w14:textId="0AEBD118" w:rsidR="001434C1" w:rsidRPr="00964BC1" w:rsidRDefault="001434C1" w:rsidP="001434C1">
      <w:pPr>
        <w:jc w:val="center"/>
      </w:pPr>
      <w:r w:rsidRPr="00964BC1">
        <w:t>.............................................., dnia..........................… r.        .....................................................................................</w:t>
      </w:r>
    </w:p>
    <w:p w14:paraId="5CDD4DD0" w14:textId="77777777" w:rsidR="001434C1" w:rsidRDefault="001434C1" w:rsidP="001434C1">
      <w:pPr>
        <w:jc w:val="both"/>
      </w:pPr>
      <w:r w:rsidRPr="00964BC1">
        <w:t xml:space="preserve">             miejscowość</w:t>
      </w:r>
      <w:r w:rsidRPr="00964BC1">
        <w:tab/>
        <w:t xml:space="preserve">                                                                              podpis i pieczęć Wykonawcy</w:t>
      </w:r>
    </w:p>
    <w:p w14:paraId="05DDE76F" w14:textId="77777777" w:rsidR="005C6CB9" w:rsidRDefault="005C6CB9" w:rsidP="001434C1">
      <w:pPr>
        <w:jc w:val="both"/>
      </w:pPr>
    </w:p>
    <w:p w14:paraId="160BD799" w14:textId="77777777" w:rsidR="005C6CB9" w:rsidRDefault="005C6CB9" w:rsidP="001434C1">
      <w:pPr>
        <w:jc w:val="both"/>
      </w:pPr>
    </w:p>
    <w:p w14:paraId="37D91284" w14:textId="77777777" w:rsidR="005C6CB9" w:rsidRDefault="005C6CB9" w:rsidP="001434C1">
      <w:pPr>
        <w:jc w:val="both"/>
      </w:pPr>
    </w:p>
    <w:p w14:paraId="58AD5085" w14:textId="77777777" w:rsidR="005C6CB9" w:rsidRDefault="005C6CB9" w:rsidP="001434C1">
      <w:pPr>
        <w:jc w:val="both"/>
      </w:pPr>
    </w:p>
    <w:p w14:paraId="186A8139" w14:textId="77777777" w:rsidR="005C6CB9" w:rsidRDefault="005C6CB9" w:rsidP="001434C1">
      <w:pPr>
        <w:jc w:val="both"/>
      </w:pPr>
    </w:p>
    <w:p w14:paraId="25EF9F55" w14:textId="77777777" w:rsidR="005C6CB9" w:rsidRDefault="005C6CB9" w:rsidP="001434C1">
      <w:pPr>
        <w:jc w:val="both"/>
      </w:pPr>
    </w:p>
    <w:p w14:paraId="10618EFD" w14:textId="77777777" w:rsidR="005C6CB9" w:rsidRDefault="005C6CB9" w:rsidP="001434C1">
      <w:pPr>
        <w:jc w:val="both"/>
      </w:pPr>
    </w:p>
    <w:p w14:paraId="5332BA89" w14:textId="77777777" w:rsidR="005C6CB9" w:rsidRDefault="005C6CB9" w:rsidP="001434C1">
      <w:pPr>
        <w:jc w:val="both"/>
      </w:pPr>
    </w:p>
    <w:p w14:paraId="7612C1E0" w14:textId="59ACE23B" w:rsidR="005C6CB9" w:rsidRPr="00964BC1" w:rsidRDefault="005C6CB9" w:rsidP="005C6CB9">
      <w:pPr>
        <w:jc w:val="both"/>
      </w:pPr>
      <w:r>
        <w:t>*niepotrzebne skreślić</w:t>
      </w:r>
    </w:p>
    <w:sectPr w:rsidR="005C6CB9" w:rsidRPr="00964BC1" w:rsidSect="006F17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ED1D" w14:textId="77777777" w:rsidR="009A0908" w:rsidRDefault="009A0908">
      <w:r>
        <w:separator/>
      </w:r>
    </w:p>
  </w:endnote>
  <w:endnote w:type="continuationSeparator" w:id="0">
    <w:p w14:paraId="6C94E7D6" w14:textId="77777777" w:rsidR="009A0908" w:rsidRDefault="009A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0"/>
    <w:family w:val="auto"/>
    <w:pitch w:val="default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085F" w14:textId="77777777" w:rsidR="00386CAA" w:rsidRDefault="00386CAA" w:rsidP="001809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7BE302" w14:textId="77777777" w:rsidR="00386CAA" w:rsidRDefault="00386CAA">
    <w:pPr>
      <w:pStyle w:val="Stopka"/>
      <w:ind w:right="360" w:firstLine="360"/>
    </w:pPr>
  </w:p>
  <w:p w14:paraId="2BC06393" w14:textId="77777777" w:rsidR="00386CAA" w:rsidRDefault="00386C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34D9" w14:textId="77777777" w:rsidR="00386CAA" w:rsidRDefault="00386CAA" w:rsidP="001809DA">
    <w:pPr>
      <w:pStyle w:val="Stopka"/>
      <w:framePr w:wrap="around" w:vAnchor="text" w:hAnchor="margin" w:xAlign="right" w:y="1"/>
      <w:jc w:val="center"/>
      <w:rPr>
        <w:rStyle w:val="Numerstrony"/>
        <w:rFonts w:ascii="Arial" w:hAnsi="Arial" w:cs="Arial"/>
        <w:i/>
        <w:iCs/>
        <w:sz w:val="18"/>
      </w:rPr>
    </w:pPr>
    <w:r>
      <w:rPr>
        <w:rStyle w:val="Numerstrony"/>
        <w:rFonts w:ascii="Arial" w:hAnsi="Arial" w:cs="Arial"/>
        <w:i/>
        <w:iCs/>
        <w:sz w:val="18"/>
      </w:rPr>
      <w:fldChar w:fldCharType="begin"/>
    </w:r>
    <w:r>
      <w:rPr>
        <w:rStyle w:val="Numerstrony"/>
        <w:rFonts w:ascii="Arial" w:hAnsi="Arial" w:cs="Arial"/>
        <w:i/>
        <w:iCs/>
        <w:sz w:val="18"/>
      </w:rPr>
      <w:instrText xml:space="preserve">PAGE  </w:instrText>
    </w:r>
    <w:r>
      <w:rPr>
        <w:rStyle w:val="Numerstrony"/>
        <w:rFonts w:ascii="Arial" w:hAnsi="Arial" w:cs="Arial"/>
        <w:i/>
        <w:iCs/>
        <w:sz w:val="18"/>
      </w:rPr>
      <w:fldChar w:fldCharType="separate"/>
    </w:r>
    <w:r>
      <w:rPr>
        <w:rStyle w:val="Numerstrony"/>
        <w:rFonts w:ascii="Arial" w:hAnsi="Arial" w:cs="Arial"/>
        <w:i/>
        <w:iCs/>
        <w:noProof/>
        <w:sz w:val="18"/>
      </w:rPr>
      <w:t>16</w:t>
    </w:r>
    <w:r>
      <w:rPr>
        <w:rStyle w:val="Numerstrony"/>
        <w:rFonts w:ascii="Arial" w:hAnsi="Arial" w:cs="Arial"/>
        <w:i/>
        <w:iCs/>
        <w:sz w:val="18"/>
      </w:rPr>
      <w:fldChar w:fldCharType="end"/>
    </w:r>
  </w:p>
  <w:p w14:paraId="5F8B56A3" w14:textId="77777777" w:rsidR="00386CAA" w:rsidRDefault="00386CAA">
    <w:pPr>
      <w:pStyle w:val="Stopka"/>
      <w:framePr w:wrap="around" w:vAnchor="text" w:hAnchor="page" w:x="991" w:y="-3"/>
      <w:ind w:right="360"/>
      <w:rPr>
        <w:rStyle w:val="Numerstrony"/>
      </w:rPr>
    </w:pPr>
  </w:p>
  <w:p w14:paraId="2E881F0A" w14:textId="77777777" w:rsidR="006A4E25" w:rsidRPr="006A4E25" w:rsidRDefault="006A4E25" w:rsidP="006A4E25">
    <w:pPr>
      <w:pStyle w:val="Stopka"/>
      <w:rPr>
        <w:sz w:val="16"/>
        <w:szCs w:val="16"/>
      </w:rPr>
    </w:pPr>
    <w:r w:rsidRPr="006A4E25">
      <w:rPr>
        <w:sz w:val="16"/>
        <w:szCs w:val="16"/>
      </w:rPr>
      <w:t xml:space="preserve">Załącznik Nr </w:t>
    </w:r>
    <w:r>
      <w:rPr>
        <w:sz w:val="16"/>
        <w:szCs w:val="16"/>
      </w:rPr>
      <w:t>3</w:t>
    </w:r>
  </w:p>
  <w:p w14:paraId="64B8C7D5" w14:textId="77777777" w:rsidR="006A4E25" w:rsidRDefault="006A4E25" w:rsidP="006A4E25">
    <w:pPr>
      <w:pStyle w:val="Stopka"/>
      <w:tabs>
        <w:tab w:val="clear" w:pos="9072"/>
        <w:tab w:val="right" w:pos="9923"/>
      </w:tabs>
      <w:ind w:right="360"/>
      <w:rPr>
        <w:sz w:val="16"/>
        <w:szCs w:val="16"/>
      </w:rPr>
    </w:pPr>
    <w:r w:rsidRPr="006A4E25">
      <w:rPr>
        <w:sz w:val="16"/>
        <w:szCs w:val="16"/>
      </w:rPr>
      <w:t>do ogłoszenia ZP.271.7.2023</w:t>
    </w:r>
  </w:p>
  <w:p w14:paraId="1DB4CB0C" w14:textId="77777777" w:rsidR="006A4E25" w:rsidRDefault="006A4E25" w:rsidP="006A4E25">
    <w:pPr>
      <w:pStyle w:val="Stopka"/>
      <w:tabs>
        <w:tab w:val="clear" w:pos="9072"/>
        <w:tab w:val="right" w:pos="9923"/>
      </w:tabs>
      <w:ind w:right="360"/>
      <w:rPr>
        <w:sz w:val="16"/>
        <w:szCs w:val="16"/>
      </w:rPr>
    </w:pPr>
  </w:p>
  <w:p w14:paraId="7B8E3220" w14:textId="29F09B56" w:rsidR="00386CAA" w:rsidRDefault="006A4E25" w:rsidP="006A4E25">
    <w:pPr>
      <w:widowControl w:val="0"/>
      <w:suppressAutoHyphens/>
    </w:pPr>
    <w:r w:rsidRPr="001434C1">
      <w:rPr>
        <w:rFonts w:eastAsia="Lucida Sans Unicode" w:cs="Mangal"/>
        <w:b/>
        <w:i/>
        <w:kern w:val="1"/>
        <w:lang w:eastAsia="zh-CN" w:bidi="hi-IN"/>
      </w:rPr>
      <w:t xml:space="preserve">*niepotrzebne skreślić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E749" w14:textId="4427E3AC" w:rsidR="006A4E25" w:rsidRPr="006A4E25" w:rsidRDefault="006A4E25" w:rsidP="006A4E25">
    <w:pPr>
      <w:pStyle w:val="Stopka"/>
      <w:rPr>
        <w:sz w:val="16"/>
        <w:szCs w:val="16"/>
      </w:rPr>
    </w:pPr>
    <w:bookmarkStart w:id="0" w:name="_Hlk126146594"/>
    <w:r w:rsidRPr="006A4E25">
      <w:rPr>
        <w:sz w:val="16"/>
        <w:szCs w:val="16"/>
      </w:rPr>
      <w:t xml:space="preserve">Załącznik Nr </w:t>
    </w:r>
    <w:r w:rsidR="005C6CB9">
      <w:rPr>
        <w:sz w:val="16"/>
        <w:szCs w:val="16"/>
      </w:rPr>
      <w:t>2b</w:t>
    </w:r>
  </w:p>
  <w:p w14:paraId="5C91A303" w14:textId="6588093A" w:rsidR="00386CAA" w:rsidRPr="00D64094" w:rsidRDefault="006A4E25" w:rsidP="006A4E25">
    <w:pPr>
      <w:pStyle w:val="Stopka"/>
      <w:rPr>
        <w:i/>
        <w:iCs/>
        <w:sz w:val="16"/>
        <w:szCs w:val="16"/>
      </w:rPr>
    </w:pPr>
    <w:r w:rsidRPr="006A4E25">
      <w:rPr>
        <w:sz w:val="16"/>
        <w:szCs w:val="16"/>
      </w:rPr>
      <w:t>do ogłoszenia ZP.271.</w:t>
    </w:r>
    <w:r w:rsidR="005C6CB9">
      <w:rPr>
        <w:sz w:val="16"/>
        <w:szCs w:val="16"/>
      </w:rPr>
      <w:t>26</w:t>
    </w:r>
    <w:r w:rsidRPr="006A4E25">
      <w:rPr>
        <w:sz w:val="16"/>
        <w:szCs w:val="16"/>
      </w:rPr>
      <w:t>.2023</w:t>
    </w:r>
    <w:bookmarkEnd w:id="0"/>
    <w:r w:rsidR="00386CAA">
      <w:rPr>
        <w:i/>
        <w:iCs/>
        <w:sz w:val="16"/>
        <w:szCs w:val="16"/>
      </w:rPr>
      <w:tab/>
    </w:r>
    <w:r w:rsidR="00386CAA">
      <w:rPr>
        <w:i/>
        <w:iCs/>
        <w:sz w:val="16"/>
        <w:szCs w:val="16"/>
      </w:rPr>
      <w:tab/>
      <w:t>1</w:t>
    </w:r>
  </w:p>
  <w:p w14:paraId="5A2782F4" w14:textId="77777777" w:rsidR="00386CAA" w:rsidRDefault="00386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D965" w14:textId="77777777" w:rsidR="009A0908" w:rsidRDefault="009A0908">
      <w:r>
        <w:separator/>
      </w:r>
    </w:p>
  </w:footnote>
  <w:footnote w:type="continuationSeparator" w:id="0">
    <w:p w14:paraId="2E7FA29C" w14:textId="77777777" w:rsidR="009A0908" w:rsidRDefault="009A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F64C" w14:textId="77777777" w:rsidR="00386CAA" w:rsidRDefault="00386CAA">
    <w:pPr>
      <w:pStyle w:val="Nagwek"/>
    </w:pPr>
  </w:p>
  <w:p w14:paraId="7124862B" w14:textId="77777777" w:rsidR="00386CAA" w:rsidRDefault="00386C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36AB" w14:textId="0A8FB414" w:rsidR="006A4E25" w:rsidRDefault="006A4E25" w:rsidP="006A4E25">
    <w:pPr>
      <w:pStyle w:val="Nagwek"/>
      <w:jc w:val="center"/>
    </w:pPr>
    <w:r w:rsidRPr="001434C1">
      <w:rPr>
        <w:rFonts w:eastAsia="Lucida Sans Unicode" w:cs="Mangal"/>
        <w:b/>
        <w:kern w:val="1"/>
        <w:sz w:val="24"/>
        <w:szCs w:val="24"/>
        <w:lang w:eastAsia="zh-CN" w:bidi="hi-IN"/>
      </w:rPr>
      <w:t>WYMAGANIA TECHNICZNE DLA S</w:t>
    </w:r>
    <w:r w:rsidR="00545AE2">
      <w:rPr>
        <w:rFonts w:eastAsia="Lucida Sans Unicode" w:cs="Mangal"/>
        <w:b/>
        <w:kern w:val="1"/>
        <w:sz w:val="24"/>
        <w:szCs w:val="24"/>
        <w:lang w:eastAsia="zh-CN" w:bidi="hi-IN"/>
      </w:rPr>
      <w:t>CHODOŁAZU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0CE12E8"/>
    <w:name w:val="WW8Num1"/>
    <w:lvl w:ilvl="0">
      <w:start w:val="1"/>
      <w:numFmt w:val="lowerLetter"/>
      <w:lvlText w:val="%1)"/>
      <w:lvlJc w:val="left"/>
      <w:pPr>
        <w:tabs>
          <w:tab w:val="num" w:pos="-2738"/>
        </w:tabs>
        <w:ind w:left="-27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2018"/>
        </w:tabs>
      </w:pPr>
    </w:lvl>
    <w:lvl w:ilvl="2">
      <w:start w:val="1"/>
      <w:numFmt w:val="decimal"/>
      <w:lvlText w:val="%3."/>
      <w:lvlJc w:val="left"/>
      <w:pPr>
        <w:tabs>
          <w:tab w:val="num" w:pos="-1658"/>
        </w:tabs>
      </w:pPr>
    </w:lvl>
    <w:lvl w:ilvl="3">
      <w:start w:val="1"/>
      <w:numFmt w:val="decimal"/>
      <w:lvlText w:val="%4."/>
      <w:lvlJc w:val="left"/>
      <w:pPr>
        <w:tabs>
          <w:tab w:val="num" w:pos="-1298"/>
        </w:tabs>
      </w:pPr>
    </w:lvl>
    <w:lvl w:ilvl="4">
      <w:start w:val="1"/>
      <w:numFmt w:val="decimal"/>
      <w:lvlText w:val="%5."/>
      <w:lvlJc w:val="left"/>
      <w:pPr>
        <w:tabs>
          <w:tab w:val="num" w:pos="-938"/>
        </w:tabs>
      </w:pPr>
    </w:lvl>
    <w:lvl w:ilvl="5">
      <w:start w:val="1"/>
      <w:numFmt w:val="decimal"/>
      <w:lvlText w:val="%6."/>
      <w:lvlJc w:val="left"/>
      <w:pPr>
        <w:tabs>
          <w:tab w:val="num" w:pos="-578"/>
        </w:tabs>
      </w:pPr>
    </w:lvl>
    <w:lvl w:ilvl="6">
      <w:start w:val="1"/>
      <w:numFmt w:val="decimal"/>
      <w:lvlText w:val="%7."/>
      <w:lvlJc w:val="left"/>
      <w:pPr>
        <w:tabs>
          <w:tab w:val="num" w:pos="-218"/>
        </w:tabs>
      </w:pPr>
    </w:lvl>
    <w:lvl w:ilvl="7">
      <w:start w:val="1"/>
      <w:numFmt w:val="decimal"/>
      <w:lvlText w:val="%8."/>
      <w:lvlJc w:val="left"/>
      <w:pPr>
        <w:tabs>
          <w:tab w:val="num" w:pos="142"/>
        </w:tabs>
      </w:pPr>
    </w:lvl>
    <w:lvl w:ilvl="8">
      <w:start w:val="1"/>
      <w:numFmt w:val="decimal"/>
      <w:lvlText w:val="%9."/>
      <w:lvlJc w:val="left"/>
      <w:pPr>
        <w:tabs>
          <w:tab w:val="num" w:pos="502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E9E22D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1D30038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CA548096"/>
    <w:name w:val="WW8Num8"/>
    <w:lvl w:ilvl="0">
      <w:start w:val="1"/>
      <w:numFmt w:val="bullet"/>
      <w:lvlText w:val="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B"/>
    <w:multiLevelType w:val="multilevel"/>
    <w:tmpl w:val="D79AE4E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8" w15:restartNumberingAfterBreak="0">
    <w:nsid w:val="00000010"/>
    <w:multiLevelType w:val="singleLevel"/>
    <w:tmpl w:val="A2E23AE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000011"/>
    <w:multiLevelType w:val="singleLevel"/>
    <w:tmpl w:val="724A1306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1" w15:restartNumberingAfterBreak="0">
    <w:nsid w:val="00000015"/>
    <w:multiLevelType w:val="singleLevel"/>
    <w:tmpl w:val="446C33F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12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</w:rPr>
    </w:lvl>
  </w:abstractNum>
  <w:abstractNum w:abstractNumId="13" w15:restartNumberingAfterBreak="0">
    <w:nsid w:val="00000017"/>
    <w:multiLevelType w:val="multilevel"/>
    <w:tmpl w:val="3C2E218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5" w15:restartNumberingAfterBreak="0">
    <w:nsid w:val="0000001A"/>
    <w:multiLevelType w:val="multilevel"/>
    <w:tmpl w:val="8C168F2E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0000001B"/>
    <w:multiLevelType w:val="singleLevel"/>
    <w:tmpl w:val="A01AB36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</w:abstractNum>
  <w:abstractNum w:abstractNumId="17" w15:restartNumberingAfterBreak="0">
    <w:nsid w:val="0000001C"/>
    <w:multiLevelType w:val="singleLevel"/>
    <w:tmpl w:val="65A02EF4"/>
    <w:name w:val="WW8Num2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18" w15:restartNumberingAfterBreak="0">
    <w:nsid w:val="0000001D"/>
    <w:multiLevelType w:val="multilevel"/>
    <w:tmpl w:val="1BCA9BF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3"/>
    <w:multiLevelType w:val="multi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  <w:sz w:val="24"/>
        <w:szCs w:val="24"/>
      </w:rPr>
    </w:lvl>
  </w:abstractNum>
  <w:abstractNum w:abstractNumId="22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sz w:val="24"/>
        <w:szCs w:val="24"/>
      </w:rPr>
    </w:lvl>
  </w:abstractNum>
  <w:abstractNum w:abstractNumId="24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5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  <w:sz w:val="24"/>
        <w:szCs w:val="24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NewRoman" w:cs="Times New Roman"/>
        <w:sz w:val="24"/>
        <w:szCs w:val="24"/>
      </w:rPr>
    </w:lvl>
  </w:abstractNum>
  <w:abstractNum w:abstractNumId="26" w15:restartNumberingAfterBreak="0">
    <w:nsid w:val="00000028"/>
    <w:multiLevelType w:val="multilevel"/>
    <w:tmpl w:val="00000028"/>
    <w:name w:val="WW8Num4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NewRoman" w:hAnsi="Times New Roman"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eastAsia="TimesNewRoman" w:hAnsi="Times New Roman" w:cs="Times New Roman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Times New Roman" w:eastAsia="TimesNewRoman" w:hAnsi="Times New Roman" w:cs="Times New Roman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eastAsia="TimesNewRoman" w:hAnsi="Times New Roman" w:cs="Times New Roman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eastAsia="TimesNewRoman" w:hAnsi="Times New Roman" w:cs="Times New Roman"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eastAsia="TimesNewRoman" w:hAnsi="Times New Roman" w:cs="Times New Roman"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eastAsia="TimesNewRoman" w:hAnsi="Times New Roman" w:cs="Times New Roman"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eastAsia="TimesNewRoman" w:hAnsi="Times New Roman" w:cs="Times New Roman"/>
        <w:color w:val="auto"/>
        <w:sz w:val="24"/>
        <w:szCs w:val="24"/>
      </w:rPr>
    </w:lvl>
  </w:abstractNum>
  <w:abstractNum w:abstractNumId="27" w15:restartNumberingAfterBreak="0">
    <w:nsid w:val="0000002A"/>
    <w:multiLevelType w:val="multilevel"/>
    <w:tmpl w:val="1F3CB9BA"/>
    <w:name w:val="WW8Num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0000002B"/>
    <w:multiLevelType w:val="singleLevel"/>
    <w:tmpl w:val="E8DE50D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29" w15:restartNumberingAfterBreak="0">
    <w:nsid w:val="0000002C"/>
    <w:multiLevelType w:val="multilevel"/>
    <w:tmpl w:val="0000002C"/>
    <w:name w:val="WW8Num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  <w:b w:val="0"/>
        <w:color w:val="auto"/>
        <w:sz w:val="24"/>
      </w:rPr>
    </w:lvl>
  </w:abstractNum>
  <w:abstractNum w:abstractNumId="30" w15:restartNumberingAfterBreak="0">
    <w:nsid w:val="00000030"/>
    <w:multiLevelType w:val="multilevel"/>
    <w:tmpl w:val="00000030"/>
    <w:name w:val="WW8Num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31"/>
    <w:multiLevelType w:val="multilevel"/>
    <w:tmpl w:val="00000031"/>
    <w:name w:val="WW8Num4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8A315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090417C7"/>
    <w:multiLevelType w:val="hybridMultilevel"/>
    <w:tmpl w:val="C3CAB256"/>
    <w:lvl w:ilvl="0" w:tplc="3DB84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5A79C0"/>
    <w:multiLevelType w:val="hybridMultilevel"/>
    <w:tmpl w:val="A838E800"/>
    <w:lvl w:ilvl="0" w:tplc="A01AB3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09FC30D8"/>
    <w:multiLevelType w:val="hybridMultilevel"/>
    <w:tmpl w:val="696A71A6"/>
    <w:lvl w:ilvl="0" w:tplc="E43A2A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E961C">
      <w:start w:val="1"/>
      <w:numFmt w:val="decimal"/>
      <w:lvlText w:val="%2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3C9BA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E970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2F91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01B2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2B4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2CAA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CA73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0B5156D6"/>
    <w:multiLevelType w:val="multilevel"/>
    <w:tmpl w:val="688C6060"/>
    <w:name w:val="WW8Num1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0DB1617C"/>
    <w:multiLevelType w:val="hybridMultilevel"/>
    <w:tmpl w:val="3B32483A"/>
    <w:lvl w:ilvl="0" w:tplc="A01AB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0E9C2135"/>
    <w:multiLevelType w:val="hybridMultilevel"/>
    <w:tmpl w:val="7130C262"/>
    <w:name w:val="WW8Num72222"/>
    <w:lvl w:ilvl="0" w:tplc="6A6C42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EA041AF"/>
    <w:multiLevelType w:val="hybridMultilevel"/>
    <w:tmpl w:val="2AEAC7AE"/>
    <w:lvl w:ilvl="0" w:tplc="B16615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0E2D45"/>
    <w:multiLevelType w:val="hybridMultilevel"/>
    <w:tmpl w:val="E594E7A8"/>
    <w:name w:val="WW8Num722"/>
    <w:lvl w:ilvl="0" w:tplc="B3683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1" w15:restartNumberingAfterBreak="0">
    <w:nsid w:val="10553168"/>
    <w:multiLevelType w:val="hybridMultilevel"/>
    <w:tmpl w:val="7154328C"/>
    <w:name w:val="WW8Num7222"/>
    <w:lvl w:ilvl="0" w:tplc="1820E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24066D6"/>
    <w:multiLevelType w:val="hybridMultilevel"/>
    <w:tmpl w:val="EF02DD7C"/>
    <w:name w:val="WW8Num123"/>
    <w:lvl w:ilvl="0" w:tplc="B36A78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31A7B14"/>
    <w:multiLevelType w:val="multilevel"/>
    <w:tmpl w:val="254AE9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50C249E"/>
    <w:multiLevelType w:val="hybridMultilevel"/>
    <w:tmpl w:val="169E2220"/>
    <w:lvl w:ilvl="0" w:tplc="A01AB3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A170D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1E79406B"/>
    <w:multiLevelType w:val="hybridMultilevel"/>
    <w:tmpl w:val="7A4E90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20F87528"/>
    <w:multiLevelType w:val="hybridMultilevel"/>
    <w:tmpl w:val="92427D5C"/>
    <w:name w:val="WW8Num1132"/>
    <w:lvl w:ilvl="0" w:tplc="6D861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14225DB"/>
    <w:multiLevelType w:val="hybridMultilevel"/>
    <w:tmpl w:val="AE5EFBE8"/>
    <w:lvl w:ilvl="0" w:tplc="0000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1F60AF3"/>
    <w:multiLevelType w:val="multilevel"/>
    <w:tmpl w:val="254AE9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22781EAE"/>
    <w:multiLevelType w:val="hybridMultilevel"/>
    <w:tmpl w:val="75C8F46A"/>
    <w:name w:val="WW8Num115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22892B1F"/>
    <w:multiLevelType w:val="hybridMultilevel"/>
    <w:tmpl w:val="EC60C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23646194"/>
    <w:multiLevelType w:val="multilevel"/>
    <w:tmpl w:val="6804B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23C158D9"/>
    <w:multiLevelType w:val="hybridMultilevel"/>
    <w:tmpl w:val="A40E3768"/>
    <w:name w:val="WW8Num110"/>
    <w:lvl w:ilvl="0" w:tplc="820EC5F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54" w15:restartNumberingAfterBreak="0">
    <w:nsid w:val="251B41E6"/>
    <w:multiLevelType w:val="hybridMultilevel"/>
    <w:tmpl w:val="5240E7A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25351073"/>
    <w:multiLevelType w:val="hybridMultilevel"/>
    <w:tmpl w:val="F74A6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BAB6A5E"/>
    <w:multiLevelType w:val="hybridMultilevel"/>
    <w:tmpl w:val="BDF62922"/>
    <w:lvl w:ilvl="0" w:tplc="A01AB36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7" w15:restartNumberingAfterBreak="0">
    <w:nsid w:val="2CB13443"/>
    <w:multiLevelType w:val="hybridMultilevel"/>
    <w:tmpl w:val="1A00BF94"/>
    <w:lvl w:ilvl="0" w:tplc="31FE3B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6CA288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C937F3"/>
    <w:multiLevelType w:val="hybridMultilevel"/>
    <w:tmpl w:val="50CCF9D2"/>
    <w:name w:val="WW8Num11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2E537112"/>
    <w:multiLevelType w:val="hybridMultilevel"/>
    <w:tmpl w:val="058288C8"/>
    <w:name w:val="WW8Num102"/>
    <w:lvl w:ilvl="0" w:tplc="D4929E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05C653F"/>
    <w:multiLevelType w:val="multilevel"/>
    <w:tmpl w:val="760873B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61" w15:restartNumberingAfterBreak="0">
    <w:nsid w:val="30B70FAB"/>
    <w:multiLevelType w:val="hybridMultilevel"/>
    <w:tmpl w:val="F5B857A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2" w15:restartNumberingAfterBreak="0">
    <w:nsid w:val="320700D9"/>
    <w:multiLevelType w:val="hybridMultilevel"/>
    <w:tmpl w:val="878A1FCA"/>
    <w:name w:val="WW8Num120"/>
    <w:lvl w:ilvl="0" w:tplc="E376E3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320A5437"/>
    <w:multiLevelType w:val="hybridMultilevel"/>
    <w:tmpl w:val="36D8782E"/>
    <w:lvl w:ilvl="0" w:tplc="4BA8B9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2E1C6D"/>
    <w:multiLevelType w:val="multilevel"/>
    <w:tmpl w:val="F4F643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39133AC8"/>
    <w:multiLevelType w:val="hybridMultilevel"/>
    <w:tmpl w:val="9DBA670E"/>
    <w:name w:val="WW8Num113"/>
    <w:lvl w:ilvl="0" w:tplc="2848C9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9547F5B"/>
    <w:multiLevelType w:val="hybridMultilevel"/>
    <w:tmpl w:val="0ED69248"/>
    <w:name w:val="WW8Num722222"/>
    <w:lvl w:ilvl="0" w:tplc="B5DEA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A5632E3"/>
    <w:multiLevelType w:val="hybridMultilevel"/>
    <w:tmpl w:val="C672AFC8"/>
    <w:name w:val="WW8Num119"/>
    <w:lvl w:ilvl="0" w:tplc="CDAE04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BD75E42"/>
    <w:multiLevelType w:val="hybridMultilevel"/>
    <w:tmpl w:val="A6686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DDB446C"/>
    <w:multiLevelType w:val="hybridMultilevel"/>
    <w:tmpl w:val="6EE4B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E6731C9"/>
    <w:multiLevelType w:val="hybridMultilevel"/>
    <w:tmpl w:val="09D0BC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FF85304"/>
    <w:multiLevelType w:val="hybridMultilevel"/>
    <w:tmpl w:val="D4BA7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02C0FE0"/>
    <w:multiLevelType w:val="hybridMultilevel"/>
    <w:tmpl w:val="76B681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4289360D"/>
    <w:multiLevelType w:val="hybridMultilevel"/>
    <w:tmpl w:val="2708C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42E48FB"/>
    <w:multiLevelType w:val="hybridMultilevel"/>
    <w:tmpl w:val="2760F650"/>
    <w:name w:val="WW8Num114"/>
    <w:lvl w:ilvl="0" w:tplc="EE26B738">
      <w:start w:val="1"/>
      <w:numFmt w:val="decimal"/>
      <w:lvlText w:val="%1."/>
      <w:lvlJc w:val="left"/>
      <w:pPr>
        <w:tabs>
          <w:tab w:val="num" w:pos="309"/>
        </w:tabs>
        <w:ind w:left="365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5" w15:restartNumberingAfterBreak="0">
    <w:nsid w:val="45F102D3"/>
    <w:multiLevelType w:val="multilevel"/>
    <w:tmpl w:val="EE5A88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479A199F"/>
    <w:multiLevelType w:val="hybridMultilevel"/>
    <w:tmpl w:val="C7C20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1253F7"/>
    <w:multiLevelType w:val="hybridMultilevel"/>
    <w:tmpl w:val="EB06D3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B4F626F"/>
    <w:multiLevelType w:val="hybridMultilevel"/>
    <w:tmpl w:val="2BE078C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4DFD377C"/>
    <w:multiLevelType w:val="hybridMultilevel"/>
    <w:tmpl w:val="B44A1508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E0A0D5B"/>
    <w:multiLevelType w:val="hybridMultilevel"/>
    <w:tmpl w:val="0388D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E2236B6"/>
    <w:multiLevelType w:val="multilevel"/>
    <w:tmpl w:val="ADC037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E857EBD"/>
    <w:multiLevelType w:val="multilevel"/>
    <w:tmpl w:val="C3D69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4EAF43AA"/>
    <w:multiLevelType w:val="hybridMultilevel"/>
    <w:tmpl w:val="50A6481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84" w15:restartNumberingAfterBreak="0">
    <w:nsid w:val="53F81877"/>
    <w:multiLevelType w:val="hybridMultilevel"/>
    <w:tmpl w:val="DD720D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4A5293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56D15ED4"/>
    <w:multiLevelType w:val="hybridMultilevel"/>
    <w:tmpl w:val="1F8EE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BA1F2B"/>
    <w:multiLevelType w:val="multilevel"/>
    <w:tmpl w:val="C3D69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5995735C"/>
    <w:multiLevelType w:val="hybridMultilevel"/>
    <w:tmpl w:val="EB06D3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9EC0B7A"/>
    <w:multiLevelType w:val="hybridMultilevel"/>
    <w:tmpl w:val="F1A266B2"/>
    <w:lvl w:ilvl="0" w:tplc="A01AB3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A1A69DD"/>
    <w:multiLevelType w:val="hybridMultilevel"/>
    <w:tmpl w:val="457041EE"/>
    <w:name w:val="WW8Num117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5A2C2056"/>
    <w:multiLevelType w:val="hybridMultilevel"/>
    <w:tmpl w:val="9434F94C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2" w15:restartNumberingAfterBreak="0">
    <w:nsid w:val="5B7F51EC"/>
    <w:multiLevelType w:val="hybridMultilevel"/>
    <w:tmpl w:val="FCBA165C"/>
    <w:name w:val="WW8Num11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5D8F796C"/>
    <w:multiLevelType w:val="hybridMultilevel"/>
    <w:tmpl w:val="F022F44C"/>
    <w:name w:val="WW8Num732"/>
    <w:lvl w:ilvl="0" w:tplc="1D300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EAD5E4B"/>
    <w:multiLevelType w:val="hybridMultilevel"/>
    <w:tmpl w:val="1EFE7F04"/>
    <w:lvl w:ilvl="0" w:tplc="3DB841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1573D0"/>
    <w:multiLevelType w:val="multilevel"/>
    <w:tmpl w:val="C6D0A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6007385D"/>
    <w:multiLevelType w:val="hybridMultilevel"/>
    <w:tmpl w:val="411427C2"/>
    <w:lvl w:ilvl="0" w:tplc="B524B3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25B1123"/>
    <w:multiLevelType w:val="hybridMultilevel"/>
    <w:tmpl w:val="39BAF5DC"/>
    <w:name w:val="WW8Num121"/>
    <w:lvl w:ilvl="0" w:tplc="96662A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326731A"/>
    <w:multiLevelType w:val="multilevel"/>
    <w:tmpl w:val="D7CA03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99" w15:restartNumberingAfterBreak="0">
    <w:nsid w:val="652F1AAC"/>
    <w:multiLevelType w:val="multilevel"/>
    <w:tmpl w:val="C3D69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65387460"/>
    <w:multiLevelType w:val="hybridMultilevel"/>
    <w:tmpl w:val="9A02BC08"/>
    <w:name w:val="WW8Num72"/>
    <w:lvl w:ilvl="0" w:tplc="B36832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1" w15:restartNumberingAfterBreak="0">
    <w:nsid w:val="671A118B"/>
    <w:multiLevelType w:val="hybridMultilevel"/>
    <w:tmpl w:val="517C5E1A"/>
    <w:lvl w:ilvl="0" w:tplc="A01AB3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68BE15C9"/>
    <w:multiLevelType w:val="multilevel"/>
    <w:tmpl w:val="D0BAF32A"/>
    <w:lvl w:ilvl="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68E435B8"/>
    <w:multiLevelType w:val="hybridMultilevel"/>
    <w:tmpl w:val="1AD82662"/>
    <w:lvl w:ilvl="0" w:tplc="A600B686">
      <w:start w:val="1"/>
      <w:numFmt w:val="decimal"/>
      <w:lvlText w:val="%1."/>
      <w:lvlJc w:val="left"/>
      <w:pPr>
        <w:ind w:left="14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0A47BC">
      <w:start w:val="1"/>
      <w:numFmt w:val="lowerLetter"/>
      <w:lvlText w:val="%2)"/>
      <w:lvlJc w:val="left"/>
      <w:pPr>
        <w:ind w:left="57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BC9816">
      <w:start w:val="1"/>
      <w:numFmt w:val="lowerRoman"/>
      <w:lvlText w:val="%3"/>
      <w:lvlJc w:val="left"/>
      <w:pPr>
        <w:ind w:left="1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387A38">
      <w:start w:val="1"/>
      <w:numFmt w:val="decimal"/>
      <w:lvlText w:val="%4"/>
      <w:lvlJc w:val="left"/>
      <w:pPr>
        <w:ind w:left="2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47CC6">
      <w:start w:val="1"/>
      <w:numFmt w:val="lowerLetter"/>
      <w:lvlText w:val="%5"/>
      <w:lvlJc w:val="left"/>
      <w:pPr>
        <w:ind w:left="2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837C6">
      <w:start w:val="1"/>
      <w:numFmt w:val="lowerRoman"/>
      <w:lvlText w:val="%6"/>
      <w:lvlJc w:val="left"/>
      <w:pPr>
        <w:ind w:left="3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25128">
      <w:start w:val="1"/>
      <w:numFmt w:val="decimal"/>
      <w:lvlText w:val="%7"/>
      <w:lvlJc w:val="left"/>
      <w:pPr>
        <w:ind w:left="4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48704">
      <w:start w:val="1"/>
      <w:numFmt w:val="lowerLetter"/>
      <w:lvlText w:val="%8"/>
      <w:lvlJc w:val="left"/>
      <w:pPr>
        <w:ind w:left="4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0CD42">
      <w:start w:val="1"/>
      <w:numFmt w:val="lowerRoman"/>
      <w:lvlText w:val="%9"/>
      <w:lvlJc w:val="left"/>
      <w:pPr>
        <w:ind w:left="5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6947144C"/>
    <w:multiLevelType w:val="hybridMultilevel"/>
    <w:tmpl w:val="9FF28B1A"/>
    <w:name w:val="WW8Num122"/>
    <w:lvl w:ilvl="0" w:tplc="0A3CFC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B241395"/>
    <w:multiLevelType w:val="hybridMultilevel"/>
    <w:tmpl w:val="5C8CC7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6BE27E1A"/>
    <w:multiLevelType w:val="multilevel"/>
    <w:tmpl w:val="B4FA4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440"/>
      </w:pPr>
      <w:rPr>
        <w:rFonts w:hint="default"/>
      </w:rPr>
    </w:lvl>
  </w:abstractNum>
  <w:abstractNum w:abstractNumId="107" w15:restartNumberingAfterBreak="0">
    <w:nsid w:val="6D390282"/>
    <w:multiLevelType w:val="hybridMultilevel"/>
    <w:tmpl w:val="C166EAF6"/>
    <w:lvl w:ilvl="0" w:tplc="FF4A6E9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1692748"/>
    <w:multiLevelType w:val="hybridMultilevel"/>
    <w:tmpl w:val="52BEA814"/>
    <w:lvl w:ilvl="0" w:tplc="A01AB3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9" w15:restartNumberingAfterBreak="0">
    <w:nsid w:val="719F333D"/>
    <w:multiLevelType w:val="hybridMultilevel"/>
    <w:tmpl w:val="D93ED14C"/>
    <w:name w:val="WW8Num118"/>
    <w:lvl w:ilvl="0" w:tplc="059C7E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4FA7244"/>
    <w:multiLevelType w:val="hybridMultilevel"/>
    <w:tmpl w:val="C5585D26"/>
    <w:name w:val="WW8Num73"/>
    <w:lvl w:ilvl="0" w:tplc="1D300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703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4FC30EC"/>
    <w:multiLevelType w:val="hybridMultilevel"/>
    <w:tmpl w:val="216CB7B8"/>
    <w:name w:val="WW8Num111"/>
    <w:lvl w:ilvl="0" w:tplc="DA8EF1F0">
      <w:start w:val="1"/>
      <w:numFmt w:val="none"/>
      <w:lvlText w:val="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74F53DF"/>
    <w:multiLevelType w:val="hybridMultilevel"/>
    <w:tmpl w:val="074A0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BF7937"/>
    <w:multiLevelType w:val="multilevel"/>
    <w:tmpl w:val="9E3A7F6E"/>
    <w:lvl w:ilvl="0">
      <w:start w:val="1"/>
      <w:numFmt w:val="decimal"/>
      <w:lvlText w:val="%1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E362567"/>
    <w:multiLevelType w:val="hybridMultilevel"/>
    <w:tmpl w:val="345052C4"/>
    <w:lvl w:ilvl="0" w:tplc="CF64D2B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595C95"/>
    <w:multiLevelType w:val="hybridMultilevel"/>
    <w:tmpl w:val="D54A2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310457">
    <w:abstractNumId w:val="45"/>
  </w:num>
  <w:num w:numId="2" w16cid:durableId="1537161051">
    <w:abstractNumId w:val="32"/>
  </w:num>
  <w:num w:numId="3" w16cid:durableId="616374530">
    <w:abstractNumId w:val="98"/>
  </w:num>
  <w:num w:numId="4" w16cid:durableId="966198891">
    <w:abstractNumId w:val="64"/>
  </w:num>
  <w:num w:numId="5" w16cid:durableId="1258949690">
    <w:abstractNumId w:val="75"/>
  </w:num>
  <w:num w:numId="6" w16cid:durableId="424300694">
    <w:abstractNumId w:val="69"/>
  </w:num>
  <w:num w:numId="7" w16cid:durableId="1019313994">
    <w:abstractNumId w:val="95"/>
  </w:num>
  <w:num w:numId="8" w16cid:durableId="795291425">
    <w:abstractNumId w:val="85"/>
  </w:num>
  <w:num w:numId="9" w16cid:durableId="168565590">
    <w:abstractNumId w:val="43"/>
  </w:num>
  <w:num w:numId="10" w16cid:durableId="1076123152">
    <w:abstractNumId w:val="63"/>
  </w:num>
  <w:num w:numId="11" w16cid:durableId="1785691699">
    <w:abstractNumId w:val="49"/>
  </w:num>
  <w:num w:numId="12" w16cid:durableId="185293785">
    <w:abstractNumId w:val="84"/>
  </w:num>
  <w:num w:numId="13" w16cid:durableId="587544074">
    <w:abstractNumId w:val="7"/>
  </w:num>
  <w:num w:numId="14" w16cid:durableId="1771731229">
    <w:abstractNumId w:val="33"/>
  </w:num>
  <w:num w:numId="15" w16cid:durableId="1247114238">
    <w:abstractNumId w:val="94"/>
  </w:num>
  <w:num w:numId="16" w16cid:durableId="434442216">
    <w:abstractNumId w:val="81"/>
  </w:num>
  <w:num w:numId="17" w16cid:durableId="1581063447">
    <w:abstractNumId w:val="60"/>
  </w:num>
  <w:num w:numId="18" w16cid:durableId="1951669412">
    <w:abstractNumId w:val="55"/>
  </w:num>
  <w:num w:numId="19" w16cid:durableId="1577322535">
    <w:abstractNumId w:val="34"/>
  </w:num>
  <w:num w:numId="20" w16cid:durableId="1385064523">
    <w:abstractNumId w:val="105"/>
  </w:num>
  <w:num w:numId="21" w16cid:durableId="1693070157">
    <w:abstractNumId w:val="51"/>
  </w:num>
  <w:num w:numId="22" w16cid:durableId="1170102565">
    <w:abstractNumId w:val="16"/>
  </w:num>
  <w:num w:numId="23" w16cid:durableId="702823120">
    <w:abstractNumId w:val="17"/>
  </w:num>
  <w:num w:numId="24" w16cid:durableId="545486646">
    <w:abstractNumId w:val="1"/>
  </w:num>
  <w:num w:numId="25" w16cid:durableId="1301107001">
    <w:abstractNumId w:val="9"/>
  </w:num>
  <w:num w:numId="26" w16cid:durableId="257056980">
    <w:abstractNumId w:val="76"/>
  </w:num>
  <w:num w:numId="27" w16cid:durableId="1504473426">
    <w:abstractNumId w:val="71"/>
  </w:num>
  <w:num w:numId="28" w16cid:durableId="1164004062">
    <w:abstractNumId w:val="88"/>
  </w:num>
  <w:num w:numId="29" w16cid:durableId="735277344">
    <w:abstractNumId w:val="61"/>
  </w:num>
  <w:num w:numId="30" w16cid:durableId="1390764062">
    <w:abstractNumId w:val="114"/>
  </w:num>
  <w:num w:numId="31" w16cid:durableId="766460034">
    <w:abstractNumId w:val="12"/>
  </w:num>
  <w:num w:numId="32" w16cid:durableId="1659917055">
    <w:abstractNumId w:val="48"/>
  </w:num>
  <w:num w:numId="33" w16cid:durableId="364449911">
    <w:abstractNumId w:val="54"/>
  </w:num>
  <w:num w:numId="34" w16cid:durableId="939682412">
    <w:abstractNumId w:val="102"/>
  </w:num>
  <w:num w:numId="35" w16cid:durableId="1552771558">
    <w:abstractNumId w:val="113"/>
  </w:num>
  <w:num w:numId="36" w16cid:durableId="1809980730">
    <w:abstractNumId w:val="106"/>
  </w:num>
  <w:num w:numId="37" w16cid:durableId="841434733">
    <w:abstractNumId w:val="44"/>
  </w:num>
  <w:num w:numId="38" w16cid:durableId="2088116441">
    <w:abstractNumId w:val="101"/>
  </w:num>
  <w:num w:numId="39" w16cid:durableId="1883784774">
    <w:abstractNumId w:val="37"/>
  </w:num>
  <w:num w:numId="40" w16cid:durableId="1382367792">
    <w:abstractNumId w:val="86"/>
  </w:num>
  <w:num w:numId="41" w16cid:durableId="1700737444">
    <w:abstractNumId w:val="46"/>
  </w:num>
  <w:num w:numId="42" w16cid:durableId="641890119">
    <w:abstractNumId w:val="56"/>
  </w:num>
  <w:num w:numId="43" w16cid:durableId="1849979292">
    <w:abstractNumId w:val="77"/>
  </w:num>
  <w:num w:numId="44" w16cid:durableId="707073970">
    <w:abstractNumId w:val="72"/>
  </w:num>
  <w:num w:numId="45" w16cid:durableId="1906254562">
    <w:abstractNumId w:val="103"/>
  </w:num>
  <w:num w:numId="46" w16cid:durableId="1273901832">
    <w:abstractNumId w:val="35"/>
  </w:num>
  <w:num w:numId="47" w16cid:durableId="1874002882">
    <w:abstractNumId w:val="83"/>
  </w:num>
  <w:num w:numId="48" w16cid:durableId="1802573523">
    <w:abstractNumId w:val="57"/>
  </w:num>
  <w:num w:numId="49" w16cid:durableId="251664749">
    <w:abstractNumId w:val="78"/>
  </w:num>
  <w:num w:numId="50" w16cid:durableId="1722827437">
    <w:abstractNumId w:val="80"/>
  </w:num>
  <w:num w:numId="51" w16cid:durableId="1086146595">
    <w:abstractNumId w:val="99"/>
  </w:num>
  <w:num w:numId="52" w16cid:durableId="777598319">
    <w:abstractNumId w:val="87"/>
  </w:num>
  <w:num w:numId="53" w16cid:durableId="2142964910">
    <w:abstractNumId w:val="112"/>
  </w:num>
  <w:num w:numId="54" w16cid:durableId="1195383216">
    <w:abstractNumId w:val="82"/>
  </w:num>
  <w:num w:numId="55" w16cid:durableId="1116169886">
    <w:abstractNumId w:val="96"/>
  </w:num>
  <w:num w:numId="56" w16cid:durableId="1482578148">
    <w:abstractNumId w:val="73"/>
  </w:num>
  <w:num w:numId="57" w16cid:durableId="1434980727">
    <w:abstractNumId w:val="68"/>
  </w:num>
  <w:num w:numId="58" w16cid:durableId="747582728">
    <w:abstractNumId w:val="115"/>
  </w:num>
  <w:num w:numId="59" w16cid:durableId="1234312019">
    <w:abstractNumId w:val="52"/>
  </w:num>
  <w:num w:numId="60" w16cid:durableId="1016611078">
    <w:abstractNumId w:val="107"/>
  </w:num>
  <w:num w:numId="61" w16cid:durableId="19937978">
    <w:abstractNumId w:val="89"/>
  </w:num>
  <w:num w:numId="62" w16cid:durableId="722216131">
    <w:abstractNumId w:val="70"/>
  </w:num>
  <w:num w:numId="63" w16cid:durableId="793595503">
    <w:abstractNumId w:val="39"/>
  </w:num>
  <w:num w:numId="64" w16cid:durableId="1631520905">
    <w:abstractNumId w:val="108"/>
  </w:num>
  <w:num w:numId="65" w16cid:durableId="1532036804">
    <w:abstractNumId w:val="91"/>
  </w:num>
  <w:num w:numId="66" w16cid:durableId="678581762">
    <w:abstractNumId w:val="7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C2"/>
    <w:rsid w:val="000001A8"/>
    <w:rsid w:val="000007BC"/>
    <w:rsid w:val="00001117"/>
    <w:rsid w:val="00001BF4"/>
    <w:rsid w:val="00001DBF"/>
    <w:rsid w:val="00001EB9"/>
    <w:rsid w:val="00003CA8"/>
    <w:rsid w:val="00004D16"/>
    <w:rsid w:val="00005411"/>
    <w:rsid w:val="00006CAC"/>
    <w:rsid w:val="00006D28"/>
    <w:rsid w:val="00007509"/>
    <w:rsid w:val="00007ACE"/>
    <w:rsid w:val="000110D4"/>
    <w:rsid w:val="000112D0"/>
    <w:rsid w:val="00011B8A"/>
    <w:rsid w:val="00012FCC"/>
    <w:rsid w:val="00013563"/>
    <w:rsid w:val="000138CC"/>
    <w:rsid w:val="00013B46"/>
    <w:rsid w:val="00014C57"/>
    <w:rsid w:val="00014E2F"/>
    <w:rsid w:val="00015758"/>
    <w:rsid w:val="000159ED"/>
    <w:rsid w:val="000161EB"/>
    <w:rsid w:val="000168E9"/>
    <w:rsid w:val="000171C9"/>
    <w:rsid w:val="00017602"/>
    <w:rsid w:val="00017A6A"/>
    <w:rsid w:val="00017BA5"/>
    <w:rsid w:val="00017BED"/>
    <w:rsid w:val="000200A3"/>
    <w:rsid w:val="000206BC"/>
    <w:rsid w:val="00020B64"/>
    <w:rsid w:val="000214C3"/>
    <w:rsid w:val="000218BF"/>
    <w:rsid w:val="00021F79"/>
    <w:rsid w:val="00023D9C"/>
    <w:rsid w:val="000240AE"/>
    <w:rsid w:val="00024ABC"/>
    <w:rsid w:val="000250C1"/>
    <w:rsid w:val="00025BC6"/>
    <w:rsid w:val="00025C0E"/>
    <w:rsid w:val="00025D1F"/>
    <w:rsid w:val="00026D8A"/>
    <w:rsid w:val="00027205"/>
    <w:rsid w:val="000272C3"/>
    <w:rsid w:val="00027328"/>
    <w:rsid w:val="000275FD"/>
    <w:rsid w:val="00030AE4"/>
    <w:rsid w:val="00030BB4"/>
    <w:rsid w:val="0003150F"/>
    <w:rsid w:val="00032258"/>
    <w:rsid w:val="00032B90"/>
    <w:rsid w:val="00032FEA"/>
    <w:rsid w:val="00033193"/>
    <w:rsid w:val="00034279"/>
    <w:rsid w:val="0003466C"/>
    <w:rsid w:val="00034ED1"/>
    <w:rsid w:val="00035140"/>
    <w:rsid w:val="0003623A"/>
    <w:rsid w:val="0003647E"/>
    <w:rsid w:val="00036770"/>
    <w:rsid w:val="00036CF5"/>
    <w:rsid w:val="0003770F"/>
    <w:rsid w:val="00037AEF"/>
    <w:rsid w:val="00037B1E"/>
    <w:rsid w:val="00041E29"/>
    <w:rsid w:val="000425BA"/>
    <w:rsid w:val="00042A50"/>
    <w:rsid w:val="000434A0"/>
    <w:rsid w:val="00043FA9"/>
    <w:rsid w:val="000441E4"/>
    <w:rsid w:val="000446E7"/>
    <w:rsid w:val="000450DC"/>
    <w:rsid w:val="000454E0"/>
    <w:rsid w:val="00045CE3"/>
    <w:rsid w:val="00046210"/>
    <w:rsid w:val="00046265"/>
    <w:rsid w:val="00046328"/>
    <w:rsid w:val="0004703F"/>
    <w:rsid w:val="000472D6"/>
    <w:rsid w:val="00047E97"/>
    <w:rsid w:val="00050048"/>
    <w:rsid w:val="000508A2"/>
    <w:rsid w:val="000508DF"/>
    <w:rsid w:val="00050BC4"/>
    <w:rsid w:val="00051354"/>
    <w:rsid w:val="000514CB"/>
    <w:rsid w:val="000518D9"/>
    <w:rsid w:val="000521B4"/>
    <w:rsid w:val="0005257A"/>
    <w:rsid w:val="00052666"/>
    <w:rsid w:val="000528EF"/>
    <w:rsid w:val="000546FA"/>
    <w:rsid w:val="00054A9E"/>
    <w:rsid w:val="000552C6"/>
    <w:rsid w:val="000554B8"/>
    <w:rsid w:val="000558F9"/>
    <w:rsid w:val="00056204"/>
    <w:rsid w:val="00056EA4"/>
    <w:rsid w:val="000575B9"/>
    <w:rsid w:val="00060A58"/>
    <w:rsid w:val="00060FF5"/>
    <w:rsid w:val="00061142"/>
    <w:rsid w:val="00061875"/>
    <w:rsid w:val="00063627"/>
    <w:rsid w:val="00063DA8"/>
    <w:rsid w:val="00064FEC"/>
    <w:rsid w:val="0006513C"/>
    <w:rsid w:val="0006537A"/>
    <w:rsid w:val="00065CAD"/>
    <w:rsid w:val="00067819"/>
    <w:rsid w:val="000679E7"/>
    <w:rsid w:val="00067A48"/>
    <w:rsid w:val="00067AA3"/>
    <w:rsid w:val="00071983"/>
    <w:rsid w:val="00072CBD"/>
    <w:rsid w:val="00072CDC"/>
    <w:rsid w:val="00072CE7"/>
    <w:rsid w:val="000731B1"/>
    <w:rsid w:val="00073699"/>
    <w:rsid w:val="000739A9"/>
    <w:rsid w:val="00074359"/>
    <w:rsid w:val="000749E5"/>
    <w:rsid w:val="000764A6"/>
    <w:rsid w:val="0007685E"/>
    <w:rsid w:val="00077077"/>
    <w:rsid w:val="000778F6"/>
    <w:rsid w:val="0008008D"/>
    <w:rsid w:val="00080FA3"/>
    <w:rsid w:val="0008115D"/>
    <w:rsid w:val="00081B7D"/>
    <w:rsid w:val="00081CEE"/>
    <w:rsid w:val="00081EC6"/>
    <w:rsid w:val="00082440"/>
    <w:rsid w:val="000838D9"/>
    <w:rsid w:val="000843C5"/>
    <w:rsid w:val="00085F5D"/>
    <w:rsid w:val="00086ED7"/>
    <w:rsid w:val="00086F10"/>
    <w:rsid w:val="00090361"/>
    <w:rsid w:val="00090545"/>
    <w:rsid w:val="00090E56"/>
    <w:rsid w:val="00091157"/>
    <w:rsid w:val="000912B0"/>
    <w:rsid w:val="0009287D"/>
    <w:rsid w:val="00093AC0"/>
    <w:rsid w:val="00093D68"/>
    <w:rsid w:val="000946F0"/>
    <w:rsid w:val="000951C6"/>
    <w:rsid w:val="00095977"/>
    <w:rsid w:val="000960B6"/>
    <w:rsid w:val="000961B0"/>
    <w:rsid w:val="00096757"/>
    <w:rsid w:val="000968AD"/>
    <w:rsid w:val="00096D43"/>
    <w:rsid w:val="00097777"/>
    <w:rsid w:val="000A0823"/>
    <w:rsid w:val="000A0DA2"/>
    <w:rsid w:val="000A1C16"/>
    <w:rsid w:val="000A1C5C"/>
    <w:rsid w:val="000A2382"/>
    <w:rsid w:val="000A2C49"/>
    <w:rsid w:val="000A2D8E"/>
    <w:rsid w:val="000A2EA5"/>
    <w:rsid w:val="000A3932"/>
    <w:rsid w:val="000A46A4"/>
    <w:rsid w:val="000A6520"/>
    <w:rsid w:val="000A6DF6"/>
    <w:rsid w:val="000B0320"/>
    <w:rsid w:val="000B06BF"/>
    <w:rsid w:val="000B1280"/>
    <w:rsid w:val="000B267C"/>
    <w:rsid w:val="000B2C79"/>
    <w:rsid w:val="000B450C"/>
    <w:rsid w:val="000B46DA"/>
    <w:rsid w:val="000B625C"/>
    <w:rsid w:val="000B6DC4"/>
    <w:rsid w:val="000C0FF5"/>
    <w:rsid w:val="000C1976"/>
    <w:rsid w:val="000C2003"/>
    <w:rsid w:val="000C257C"/>
    <w:rsid w:val="000C2A2D"/>
    <w:rsid w:val="000C2D6E"/>
    <w:rsid w:val="000C2F2A"/>
    <w:rsid w:val="000C319A"/>
    <w:rsid w:val="000C3E2E"/>
    <w:rsid w:val="000C462A"/>
    <w:rsid w:val="000C4F5D"/>
    <w:rsid w:val="000C5315"/>
    <w:rsid w:val="000C7456"/>
    <w:rsid w:val="000C7EB9"/>
    <w:rsid w:val="000C7F2E"/>
    <w:rsid w:val="000C7FFC"/>
    <w:rsid w:val="000D275C"/>
    <w:rsid w:val="000D32FF"/>
    <w:rsid w:val="000D3776"/>
    <w:rsid w:val="000D3980"/>
    <w:rsid w:val="000D45C1"/>
    <w:rsid w:val="000D596E"/>
    <w:rsid w:val="000D6088"/>
    <w:rsid w:val="000D6355"/>
    <w:rsid w:val="000D76B0"/>
    <w:rsid w:val="000D7A42"/>
    <w:rsid w:val="000E0F69"/>
    <w:rsid w:val="000E105E"/>
    <w:rsid w:val="000E10E0"/>
    <w:rsid w:val="000E15CF"/>
    <w:rsid w:val="000E1796"/>
    <w:rsid w:val="000E2D6F"/>
    <w:rsid w:val="000E30A4"/>
    <w:rsid w:val="000E38A3"/>
    <w:rsid w:val="000E4510"/>
    <w:rsid w:val="000E640E"/>
    <w:rsid w:val="000E77C8"/>
    <w:rsid w:val="000E7F43"/>
    <w:rsid w:val="000F13B0"/>
    <w:rsid w:val="000F16F9"/>
    <w:rsid w:val="000F17CA"/>
    <w:rsid w:val="000F1916"/>
    <w:rsid w:val="000F1AB4"/>
    <w:rsid w:val="000F2037"/>
    <w:rsid w:val="000F2AB6"/>
    <w:rsid w:val="000F2E0F"/>
    <w:rsid w:val="000F360B"/>
    <w:rsid w:val="000F3F1D"/>
    <w:rsid w:val="000F4D83"/>
    <w:rsid w:val="000F503F"/>
    <w:rsid w:val="000F59A3"/>
    <w:rsid w:val="000F5C79"/>
    <w:rsid w:val="000F5DCA"/>
    <w:rsid w:val="000F6181"/>
    <w:rsid w:val="000F68B8"/>
    <w:rsid w:val="000F6D25"/>
    <w:rsid w:val="000F7F0E"/>
    <w:rsid w:val="000F7F8E"/>
    <w:rsid w:val="001007EC"/>
    <w:rsid w:val="00101400"/>
    <w:rsid w:val="00101A7F"/>
    <w:rsid w:val="00101C91"/>
    <w:rsid w:val="0010401D"/>
    <w:rsid w:val="0010469A"/>
    <w:rsid w:val="00104CD9"/>
    <w:rsid w:val="00104D9A"/>
    <w:rsid w:val="00104E5F"/>
    <w:rsid w:val="00105834"/>
    <w:rsid w:val="00106894"/>
    <w:rsid w:val="00107B91"/>
    <w:rsid w:val="00110953"/>
    <w:rsid w:val="0011199F"/>
    <w:rsid w:val="001128DA"/>
    <w:rsid w:val="00113C83"/>
    <w:rsid w:val="00113D61"/>
    <w:rsid w:val="00114B68"/>
    <w:rsid w:val="0011627A"/>
    <w:rsid w:val="001163CB"/>
    <w:rsid w:val="00117542"/>
    <w:rsid w:val="001204DA"/>
    <w:rsid w:val="001206EC"/>
    <w:rsid w:val="00122385"/>
    <w:rsid w:val="001223F4"/>
    <w:rsid w:val="001226FF"/>
    <w:rsid w:val="00122744"/>
    <w:rsid w:val="001228CB"/>
    <w:rsid w:val="00122AC2"/>
    <w:rsid w:val="0012441C"/>
    <w:rsid w:val="00124B4D"/>
    <w:rsid w:val="001251F6"/>
    <w:rsid w:val="001252BD"/>
    <w:rsid w:val="001256E7"/>
    <w:rsid w:val="00125CB1"/>
    <w:rsid w:val="001261A9"/>
    <w:rsid w:val="0013050C"/>
    <w:rsid w:val="00130792"/>
    <w:rsid w:val="00130EF6"/>
    <w:rsid w:val="001319F4"/>
    <w:rsid w:val="00132758"/>
    <w:rsid w:val="0013297C"/>
    <w:rsid w:val="00132998"/>
    <w:rsid w:val="00132DD7"/>
    <w:rsid w:val="00133805"/>
    <w:rsid w:val="00133860"/>
    <w:rsid w:val="00133A76"/>
    <w:rsid w:val="00133FD4"/>
    <w:rsid w:val="001342A5"/>
    <w:rsid w:val="00134D57"/>
    <w:rsid w:val="0013686F"/>
    <w:rsid w:val="00137E2A"/>
    <w:rsid w:val="001402F4"/>
    <w:rsid w:val="00140C3B"/>
    <w:rsid w:val="001422A3"/>
    <w:rsid w:val="00142BB8"/>
    <w:rsid w:val="00142D86"/>
    <w:rsid w:val="001434C1"/>
    <w:rsid w:val="001439B3"/>
    <w:rsid w:val="00144357"/>
    <w:rsid w:val="00144746"/>
    <w:rsid w:val="00144E81"/>
    <w:rsid w:val="00144FD3"/>
    <w:rsid w:val="0014517B"/>
    <w:rsid w:val="00145980"/>
    <w:rsid w:val="00147638"/>
    <w:rsid w:val="001479C6"/>
    <w:rsid w:val="00147E1C"/>
    <w:rsid w:val="00150239"/>
    <w:rsid w:val="00150484"/>
    <w:rsid w:val="00150DC2"/>
    <w:rsid w:val="0015129C"/>
    <w:rsid w:val="0015221A"/>
    <w:rsid w:val="00152978"/>
    <w:rsid w:val="00152C44"/>
    <w:rsid w:val="0015302D"/>
    <w:rsid w:val="001531C1"/>
    <w:rsid w:val="00153CC4"/>
    <w:rsid w:val="00153EF9"/>
    <w:rsid w:val="00154AF0"/>
    <w:rsid w:val="00155AAB"/>
    <w:rsid w:val="00155FF1"/>
    <w:rsid w:val="00156383"/>
    <w:rsid w:val="00157326"/>
    <w:rsid w:val="00157F29"/>
    <w:rsid w:val="0016006E"/>
    <w:rsid w:val="00160289"/>
    <w:rsid w:val="0016149E"/>
    <w:rsid w:val="00162101"/>
    <w:rsid w:val="00162508"/>
    <w:rsid w:val="00163058"/>
    <w:rsid w:val="00164105"/>
    <w:rsid w:val="00164386"/>
    <w:rsid w:val="00164795"/>
    <w:rsid w:val="00164D05"/>
    <w:rsid w:val="00164D3F"/>
    <w:rsid w:val="00164DBA"/>
    <w:rsid w:val="001663E8"/>
    <w:rsid w:val="0017036D"/>
    <w:rsid w:val="00171DC2"/>
    <w:rsid w:val="001728B6"/>
    <w:rsid w:val="00172A31"/>
    <w:rsid w:val="00172D8C"/>
    <w:rsid w:val="001734D5"/>
    <w:rsid w:val="001743AE"/>
    <w:rsid w:val="001745C4"/>
    <w:rsid w:val="001748BB"/>
    <w:rsid w:val="00174AFB"/>
    <w:rsid w:val="00174B1B"/>
    <w:rsid w:val="00175767"/>
    <w:rsid w:val="001757EE"/>
    <w:rsid w:val="001766FE"/>
    <w:rsid w:val="00177557"/>
    <w:rsid w:val="001777B4"/>
    <w:rsid w:val="001809DA"/>
    <w:rsid w:val="00180C56"/>
    <w:rsid w:val="00180F3A"/>
    <w:rsid w:val="00181006"/>
    <w:rsid w:val="00181AD0"/>
    <w:rsid w:val="00182185"/>
    <w:rsid w:val="001821C3"/>
    <w:rsid w:val="0018232E"/>
    <w:rsid w:val="0018279D"/>
    <w:rsid w:val="00182ECB"/>
    <w:rsid w:val="00182F00"/>
    <w:rsid w:val="001845E8"/>
    <w:rsid w:val="00184922"/>
    <w:rsid w:val="00184C10"/>
    <w:rsid w:val="0018527B"/>
    <w:rsid w:val="00185F98"/>
    <w:rsid w:val="00186324"/>
    <w:rsid w:val="001877E3"/>
    <w:rsid w:val="00190663"/>
    <w:rsid w:val="00190A07"/>
    <w:rsid w:val="00191029"/>
    <w:rsid w:val="001914D8"/>
    <w:rsid w:val="00191660"/>
    <w:rsid w:val="0019340B"/>
    <w:rsid w:val="00193A23"/>
    <w:rsid w:val="00193DD9"/>
    <w:rsid w:val="0019500D"/>
    <w:rsid w:val="00196086"/>
    <w:rsid w:val="00196465"/>
    <w:rsid w:val="00196847"/>
    <w:rsid w:val="00197554"/>
    <w:rsid w:val="00197EC6"/>
    <w:rsid w:val="001A0182"/>
    <w:rsid w:val="001A036A"/>
    <w:rsid w:val="001A0EF5"/>
    <w:rsid w:val="001A141A"/>
    <w:rsid w:val="001A1BBF"/>
    <w:rsid w:val="001A47D7"/>
    <w:rsid w:val="001A480E"/>
    <w:rsid w:val="001A5316"/>
    <w:rsid w:val="001A5952"/>
    <w:rsid w:val="001A5F55"/>
    <w:rsid w:val="001A62E7"/>
    <w:rsid w:val="001A6708"/>
    <w:rsid w:val="001A741B"/>
    <w:rsid w:val="001A7F45"/>
    <w:rsid w:val="001B0A98"/>
    <w:rsid w:val="001B0AB8"/>
    <w:rsid w:val="001B11D4"/>
    <w:rsid w:val="001B1B53"/>
    <w:rsid w:val="001B22E2"/>
    <w:rsid w:val="001B2378"/>
    <w:rsid w:val="001B2DDD"/>
    <w:rsid w:val="001B2FAE"/>
    <w:rsid w:val="001B35E8"/>
    <w:rsid w:val="001B4282"/>
    <w:rsid w:val="001B44C4"/>
    <w:rsid w:val="001B4794"/>
    <w:rsid w:val="001B4934"/>
    <w:rsid w:val="001B5CB2"/>
    <w:rsid w:val="001B60BA"/>
    <w:rsid w:val="001B69A3"/>
    <w:rsid w:val="001B6DBF"/>
    <w:rsid w:val="001B7B2C"/>
    <w:rsid w:val="001B7CA5"/>
    <w:rsid w:val="001C0804"/>
    <w:rsid w:val="001C101F"/>
    <w:rsid w:val="001C1A4E"/>
    <w:rsid w:val="001C2278"/>
    <w:rsid w:val="001C25E5"/>
    <w:rsid w:val="001C2BC3"/>
    <w:rsid w:val="001C2C36"/>
    <w:rsid w:val="001C38FB"/>
    <w:rsid w:val="001C3C99"/>
    <w:rsid w:val="001C3F34"/>
    <w:rsid w:val="001C3F85"/>
    <w:rsid w:val="001C467E"/>
    <w:rsid w:val="001C473E"/>
    <w:rsid w:val="001C494C"/>
    <w:rsid w:val="001C6044"/>
    <w:rsid w:val="001C6684"/>
    <w:rsid w:val="001C6EA9"/>
    <w:rsid w:val="001C6F9B"/>
    <w:rsid w:val="001C7208"/>
    <w:rsid w:val="001C7571"/>
    <w:rsid w:val="001D0E27"/>
    <w:rsid w:val="001D1B5F"/>
    <w:rsid w:val="001D2326"/>
    <w:rsid w:val="001D29AF"/>
    <w:rsid w:val="001D2F15"/>
    <w:rsid w:val="001D36C0"/>
    <w:rsid w:val="001D3A79"/>
    <w:rsid w:val="001D447D"/>
    <w:rsid w:val="001D46F9"/>
    <w:rsid w:val="001D4F3B"/>
    <w:rsid w:val="001D54D0"/>
    <w:rsid w:val="001D56C7"/>
    <w:rsid w:val="001D595C"/>
    <w:rsid w:val="001D5B0E"/>
    <w:rsid w:val="001D6439"/>
    <w:rsid w:val="001D6752"/>
    <w:rsid w:val="001D6B80"/>
    <w:rsid w:val="001D6BFC"/>
    <w:rsid w:val="001D7290"/>
    <w:rsid w:val="001D7335"/>
    <w:rsid w:val="001D73EE"/>
    <w:rsid w:val="001D7711"/>
    <w:rsid w:val="001D7D81"/>
    <w:rsid w:val="001E159D"/>
    <w:rsid w:val="001E18D7"/>
    <w:rsid w:val="001E1BF0"/>
    <w:rsid w:val="001E1EE8"/>
    <w:rsid w:val="001E3426"/>
    <w:rsid w:val="001E3E48"/>
    <w:rsid w:val="001E5A96"/>
    <w:rsid w:val="001E5C76"/>
    <w:rsid w:val="001E6064"/>
    <w:rsid w:val="001E6136"/>
    <w:rsid w:val="001E739E"/>
    <w:rsid w:val="001F003C"/>
    <w:rsid w:val="001F1B9C"/>
    <w:rsid w:val="001F1C63"/>
    <w:rsid w:val="001F2370"/>
    <w:rsid w:val="001F3635"/>
    <w:rsid w:val="001F37E5"/>
    <w:rsid w:val="001F3A5F"/>
    <w:rsid w:val="001F4006"/>
    <w:rsid w:val="001F4401"/>
    <w:rsid w:val="001F46AE"/>
    <w:rsid w:val="001F4C53"/>
    <w:rsid w:val="001F4C73"/>
    <w:rsid w:val="001F5210"/>
    <w:rsid w:val="001F554D"/>
    <w:rsid w:val="001F569E"/>
    <w:rsid w:val="001F5E09"/>
    <w:rsid w:val="001F61C6"/>
    <w:rsid w:val="001F6A97"/>
    <w:rsid w:val="001F7BF7"/>
    <w:rsid w:val="001F7E90"/>
    <w:rsid w:val="00200A96"/>
    <w:rsid w:val="00200B02"/>
    <w:rsid w:val="00200EE0"/>
    <w:rsid w:val="002020D1"/>
    <w:rsid w:val="002023AA"/>
    <w:rsid w:val="00202806"/>
    <w:rsid w:val="00202D35"/>
    <w:rsid w:val="00203440"/>
    <w:rsid w:val="002044C9"/>
    <w:rsid w:val="002054DA"/>
    <w:rsid w:val="002056E3"/>
    <w:rsid w:val="002057A9"/>
    <w:rsid w:val="00206175"/>
    <w:rsid w:val="00207150"/>
    <w:rsid w:val="002072CE"/>
    <w:rsid w:val="00207841"/>
    <w:rsid w:val="00210049"/>
    <w:rsid w:val="002116A4"/>
    <w:rsid w:val="00211795"/>
    <w:rsid w:val="00211965"/>
    <w:rsid w:val="00212821"/>
    <w:rsid w:val="00212A11"/>
    <w:rsid w:val="00213493"/>
    <w:rsid w:val="002135BE"/>
    <w:rsid w:val="0021364F"/>
    <w:rsid w:val="002136AA"/>
    <w:rsid w:val="00214B81"/>
    <w:rsid w:val="00214D9C"/>
    <w:rsid w:val="0021581D"/>
    <w:rsid w:val="00215863"/>
    <w:rsid w:val="00215A81"/>
    <w:rsid w:val="00216061"/>
    <w:rsid w:val="00217D80"/>
    <w:rsid w:val="00220229"/>
    <w:rsid w:val="00221128"/>
    <w:rsid w:val="00221235"/>
    <w:rsid w:val="00221DBE"/>
    <w:rsid w:val="002224CD"/>
    <w:rsid w:val="0022285F"/>
    <w:rsid w:val="002228A4"/>
    <w:rsid w:val="002229C1"/>
    <w:rsid w:val="00222E04"/>
    <w:rsid w:val="00223C56"/>
    <w:rsid w:val="00223E65"/>
    <w:rsid w:val="0022454A"/>
    <w:rsid w:val="00224DE2"/>
    <w:rsid w:val="002259E1"/>
    <w:rsid w:val="00225BB2"/>
    <w:rsid w:val="00226D9E"/>
    <w:rsid w:val="002271D8"/>
    <w:rsid w:val="0022766E"/>
    <w:rsid w:val="002307D9"/>
    <w:rsid w:val="00230D89"/>
    <w:rsid w:val="002319B7"/>
    <w:rsid w:val="00233646"/>
    <w:rsid w:val="00233707"/>
    <w:rsid w:val="0023377C"/>
    <w:rsid w:val="002337BA"/>
    <w:rsid w:val="00234BE5"/>
    <w:rsid w:val="00236122"/>
    <w:rsid w:val="00236864"/>
    <w:rsid w:val="00237559"/>
    <w:rsid w:val="00237BF3"/>
    <w:rsid w:val="002410CA"/>
    <w:rsid w:val="0024174C"/>
    <w:rsid w:val="002424D8"/>
    <w:rsid w:val="00244D9D"/>
    <w:rsid w:val="00245AA1"/>
    <w:rsid w:val="00247099"/>
    <w:rsid w:val="00247377"/>
    <w:rsid w:val="00250C3E"/>
    <w:rsid w:val="00250F2C"/>
    <w:rsid w:val="0025104B"/>
    <w:rsid w:val="0025168C"/>
    <w:rsid w:val="00253A9D"/>
    <w:rsid w:val="0025592B"/>
    <w:rsid w:val="00255CB2"/>
    <w:rsid w:val="002568D8"/>
    <w:rsid w:val="00256C24"/>
    <w:rsid w:val="00256DB2"/>
    <w:rsid w:val="00256E69"/>
    <w:rsid w:val="00257722"/>
    <w:rsid w:val="002579F4"/>
    <w:rsid w:val="0026099F"/>
    <w:rsid w:val="00262678"/>
    <w:rsid w:val="00263083"/>
    <w:rsid w:val="0026319B"/>
    <w:rsid w:val="00263248"/>
    <w:rsid w:val="002638EB"/>
    <w:rsid w:val="002639B7"/>
    <w:rsid w:val="00263D4B"/>
    <w:rsid w:val="00263FDD"/>
    <w:rsid w:val="00264D97"/>
    <w:rsid w:val="002654E2"/>
    <w:rsid w:val="00265C07"/>
    <w:rsid w:val="00266323"/>
    <w:rsid w:val="00270A76"/>
    <w:rsid w:val="00270A7F"/>
    <w:rsid w:val="00270C46"/>
    <w:rsid w:val="002713B1"/>
    <w:rsid w:val="00272299"/>
    <w:rsid w:val="0027291F"/>
    <w:rsid w:val="0027396D"/>
    <w:rsid w:val="00274379"/>
    <w:rsid w:val="00274EF5"/>
    <w:rsid w:val="002759AE"/>
    <w:rsid w:val="00275A29"/>
    <w:rsid w:val="00275E0B"/>
    <w:rsid w:val="00276747"/>
    <w:rsid w:val="00276CB4"/>
    <w:rsid w:val="00277F4E"/>
    <w:rsid w:val="00280784"/>
    <w:rsid w:val="00280EF6"/>
    <w:rsid w:val="00281905"/>
    <w:rsid w:val="002825B9"/>
    <w:rsid w:val="00282C8F"/>
    <w:rsid w:val="0028320E"/>
    <w:rsid w:val="0028327D"/>
    <w:rsid w:val="002833CB"/>
    <w:rsid w:val="00283AB0"/>
    <w:rsid w:val="00283DCA"/>
    <w:rsid w:val="00284387"/>
    <w:rsid w:val="00284472"/>
    <w:rsid w:val="00284DFC"/>
    <w:rsid w:val="002856C8"/>
    <w:rsid w:val="00285B34"/>
    <w:rsid w:val="00286644"/>
    <w:rsid w:val="00286DB5"/>
    <w:rsid w:val="00286EF0"/>
    <w:rsid w:val="002905B1"/>
    <w:rsid w:val="00290BEF"/>
    <w:rsid w:val="00290CE2"/>
    <w:rsid w:val="00290F0B"/>
    <w:rsid w:val="00290FC4"/>
    <w:rsid w:val="0029194D"/>
    <w:rsid w:val="002924F9"/>
    <w:rsid w:val="002927D6"/>
    <w:rsid w:val="00293410"/>
    <w:rsid w:val="002937B0"/>
    <w:rsid w:val="00293F60"/>
    <w:rsid w:val="0029429F"/>
    <w:rsid w:val="002949F2"/>
    <w:rsid w:val="00294CC8"/>
    <w:rsid w:val="00294D60"/>
    <w:rsid w:val="002953D7"/>
    <w:rsid w:val="00295434"/>
    <w:rsid w:val="00296CA4"/>
    <w:rsid w:val="00297833"/>
    <w:rsid w:val="00297BE9"/>
    <w:rsid w:val="00297FE5"/>
    <w:rsid w:val="002A180F"/>
    <w:rsid w:val="002A1A38"/>
    <w:rsid w:val="002A2CEA"/>
    <w:rsid w:val="002A3BD9"/>
    <w:rsid w:val="002A3C17"/>
    <w:rsid w:val="002A4980"/>
    <w:rsid w:val="002A5009"/>
    <w:rsid w:val="002A50E3"/>
    <w:rsid w:val="002A61AD"/>
    <w:rsid w:val="002A628F"/>
    <w:rsid w:val="002A690B"/>
    <w:rsid w:val="002A6D22"/>
    <w:rsid w:val="002A6E63"/>
    <w:rsid w:val="002A7623"/>
    <w:rsid w:val="002A7852"/>
    <w:rsid w:val="002A7901"/>
    <w:rsid w:val="002B0BAD"/>
    <w:rsid w:val="002B0EF5"/>
    <w:rsid w:val="002B1202"/>
    <w:rsid w:val="002B1CF9"/>
    <w:rsid w:val="002B2321"/>
    <w:rsid w:val="002B26B1"/>
    <w:rsid w:val="002B2A76"/>
    <w:rsid w:val="002B2D03"/>
    <w:rsid w:val="002B4330"/>
    <w:rsid w:val="002B4379"/>
    <w:rsid w:val="002B4395"/>
    <w:rsid w:val="002B43F4"/>
    <w:rsid w:val="002B4545"/>
    <w:rsid w:val="002B4A88"/>
    <w:rsid w:val="002B58BD"/>
    <w:rsid w:val="002B590F"/>
    <w:rsid w:val="002B5A2D"/>
    <w:rsid w:val="002B6C5B"/>
    <w:rsid w:val="002B6C8F"/>
    <w:rsid w:val="002B7E32"/>
    <w:rsid w:val="002C05AC"/>
    <w:rsid w:val="002C1AB5"/>
    <w:rsid w:val="002C23E2"/>
    <w:rsid w:val="002C25B6"/>
    <w:rsid w:val="002C2E74"/>
    <w:rsid w:val="002C2EAE"/>
    <w:rsid w:val="002C3CE2"/>
    <w:rsid w:val="002C47F3"/>
    <w:rsid w:val="002C491D"/>
    <w:rsid w:val="002C4B0F"/>
    <w:rsid w:val="002C4D02"/>
    <w:rsid w:val="002C4E2D"/>
    <w:rsid w:val="002C5400"/>
    <w:rsid w:val="002C55F7"/>
    <w:rsid w:val="002C5DAD"/>
    <w:rsid w:val="002C68D1"/>
    <w:rsid w:val="002C6909"/>
    <w:rsid w:val="002C77BF"/>
    <w:rsid w:val="002C7B4B"/>
    <w:rsid w:val="002C7DAF"/>
    <w:rsid w:val="002D0EA4"/>
    <w:rsid w:val="002D1188"/>
    <w:rsid w:val="002D1732"/>
    <w:rsid w:val="002D267C"/>
    <w:rsid w:val="002D2887"/>
    <w:rsid w:val="002D2C65"/>
    <w:rsid w:val="002D3454"/>
    <w:rsid w:val="002D35FE"/>
    <w:rsid w:val="002D36CB"/>
    <w:rsid w:val="002D40FE"/>
    <w:rsid w:val="002D41B7"/>
    <w:rsid w:val="002D4EC5"/>
    <w:rsid w:val="002D5157"/>
    <w:rsid w:val="002D5D73"/>
    <w:rsid w:val="002D5F44"/>
    <w:rsid w:val="002D6276"/>
    <w:rsid w:val="002D6C65"/>
    <w:rsid w:val="002D6E1B"/>
    <w:rsid w:val="002D798A"/>
    <w:rsid w:val="002E017E"/>
    <w:rsid w:val="002E0389"/>
    <w:rsid w:val="002E0B45"/>
    <w:rsid w:val="002E13DD"/>
    <w:rsid w:val="002E1B98"/>
    <w:rsid w:val="002E27E1"/>
    <w:rsid w:val="002E3258"/>
    <w:rsid w:val="002E32CC"/>
    <w:rsid w:val="002E4680"/>
    <w:rsid w:val="002E62CE"/>
    <w:rsid w:val="002E67DF"/>
    <w:rsid w:val="002E752B"/>
    <w:rsid w:val="002E7C7A"/>
    <w:rsid w:val="002F00BB"/>
    <w:rsid w:val="002F0711"/>
    <w:rsid w:val="002F1481"/>
    <w:rsid w:val="002F15E6"/>
    <w:rsid w:val="002F19ED"/>
    <w:rsid w:val="002F1F59"/>
    <w:rsid w:val="002F2038"/>
    <w:rsid w:val="002F2AB1"/>
    <w:rsid w:val="002F3143"/>
    <w:rsid w:val="002F3B08"/>
    <w:rsid w:val="002F419D"/>
    <w:rsid w:val="002F559C"/>
    <w:rsid w:val="002F5EEF"/>
    <w:rsid w:val="002F60C1"/>
    <w:rsid w:val="002F6EAC"/>
    <w:rsid w:val="002F75BC"/>
    <w:rsid w:val="002F783F"/>
    <w:rsid w:val="002F7BC7"/>
    <w:rsid w:val="00301418"/>
    <w:rsid w:val="00303180"/>
    <w:rsid w:val="00303205"/>
    <w:rsid w:val="003032FB"/>
    <w:rsid w:val="00303EAA"/>
    <w:rsid w:val="00305058"/>
    <w:rsid w:val="00305FD5"/>
    <w:rsid w:val="003060E3"/>
    <w:rsid w:val="003061A8"/>
    <w:rsid w:val="003069E0"/>
    <w:rsid w:val="00306FE7"/>
    <w:rsid w:val="003070E4"/>
    <w:rsid w:val="0031024E"/>
    <w:rsid w:val="00310C27"/>
    <w:rsid w:val="00310CBD"/>
    <w:rsid w:val="00310F92"/>
    <w:rsid w:val="00311336"/>
    <w:rsid w:val="0031173C"/>
    <w:rsid w:val="0031212A"/>
    <w:rsid w:val="003123C4"/>
    <w:rsid w:val="00312933"/>
    <w:rsid w:val="00312A73"/>
    <w:rsid w:val="00312D72"/>
    <w:rsid w:val="00313737"/>
    <w:rsid w:val="00313957"/>
    <w:rsid w:val="00313EC3"/>
    <w:rsid w:val="00314610"/>
    <w:rsid w:val="00314E01"/>
    <w:rsid w:val="00315277"/>
    <w:rsid w:val="003155E8"/>
    <w:rsid w:val="003156FA"/>
    <w:rsid w:val="00315C2A"/>
    <w:rsid w:val="00315CD5"/>
    <w:rsid w:val="003162BE"/>
    <w:rsid w:val="00316B23"/>
    <w:rsid w:val="00316C03"/>
    <w:rsid w:val="00317B1C"/>
    <w:rsid w:val="0032047C"/>
    <w:rsid w:val="003209BF"/>
    <w:rsid w:val="00321771"/>
    <w:rsid w:val="00321C65"/>
    <w:rsid w:val="003221AE"/>
    <w:rsid w:val="00322219"/>
    <w:rsid w:val="003222F1"/>
    <w:rsid w:val="00322465"/>
    <w:rsid w:val="003224AB"/>
    <w:rsid w:val="0032254E"/>
    <w:rsid w:val="0032292E"/>
    <w:rsid w:val="00322ACA"/>
    <w:rsid w:val="00324A47"/>
    <w:rsid w:val="0032512A"/>
    <w:rsid w:val="00326676"/>
    <w:rsid w:val="00327557"/>
    <w:rsid w:val="00331282"/>
    <w:rsid w:val="00331CBB"/>
    <w:rsid w:val="00332645"/>
    <w:rsid w:val="003348AE"/>
    <w:rsid w:val="0033565B"/>
    <w:rsid w:val="00335EEA"/>
    <w:rsid w:val="00336212"/>
    <w:rsid w:val="00336771"/>
    <w:rsid w:val="00336F5A"/>
    <w:rsid w:val="00337144"/>
    <w:rsid w:val="00337979"/>
    <w:rsid w:val="00337FCD"/>
    <w:rsid w:val="00340F8D"/>
    <w:rsid w:val="003415BB"/>
    <w:rsid w:val="003415D6"/>
    <w:rsid w:val="00341BC9"/>
    <w:rsid w:val="003431F1"/>
    <w:rsid w:val="003434BB"/>
    <w:rsid w:val="00344351"/>
    <w:rsid w:val="00344B24"/>
    <w:rsid w:val="00344C35"/>
    <w:rsid w:val="00344CC0"/>
    <w:rsid w:val="00345A73"/>
    <w:rsid w:val="003467EE"/>
    <w:rsid w:val="00347843"/>
    <w:rsid w:val="00351389"/>
    <w:rsid w:val="00351C82"/>
    <w:rsid w:val="00352007"/>
    <w:rsid w:val="00353072"/>
    <w:rsid w:val="00353CAC"/>
    <w:rsid w:val="0035405A"/>
    <w:rsid w:val="0035562C"/>
    <w:rsid w:val="00355C04"/>
    <w:rsid w:val="00356291"/>
    <w:rsid w:val="003606F3"/>
    <w:rsid w:val="003618D3"/>
    <w:rsid w:val="00361AE2"/>
    <w:rsid w:val="00361B8E"/>
    <w:rsid w:val="00361FCB"/>
    <w:rsid w:val="00362051"/>
    <w:rsid w:val="0036372F"/>
    <w:rsid w:val="00363E6D"/>
    <w:rsid w:val="00364BD5"/>
    <w:rsid w:val="00364E0E"/>
    <w:rsid w:val="003659B3"/>
    <w:rsid w:val="003671DB"/>
    <w:rsid w:val="0036757D"/>
    <w:rsid w:val="003703D7"/>
    <w:rsid w:val="00371ACE"/>
    <w:rsid w:val="0037235E"/>
    <w:rsid w:val="00372A64"/>
    <w:rsid w:val="00372FFB"/>
    <w:rsid w:val="00373770"/>
    <w:rsid w:val="0037538C"/>
    <w:rsid w:val="003756F2"/>
    <w:rsid w:val="003757F8"/>
    <w:rsid w:val="00376001"/>
    <w:rsid w:val="0037608B"/>
    <w:rsid w:val="003760BF"/>
    <w:rsid w:val="00376520"/>
    <w:rsid w:val="00376B02"/>
    <w:rsid w:val="00376C03"/>
    <w:rsid w:val="0038043C"/>
    <w:rsid w:val="00380696"/>
    <w:rsid w:val="00380F91"/>
    <w:rsid w:val="00381F27"/>
    <w:rsid w:val="00383CD6"/>
    <w:rsid w:val="003844DB"/>
    <w:rsid w:val="00385AE5"/>
    <w:rsid w:val="00385CD4"/>
    <w:rsid w:val="00386CAA"/>
    <w:rsid w:val="00386FE3"/>
    <w:rsid w:val="00386FFE"/>
    <w:rsid w:val="00387497"/>
    <w:rsid w:val="00387E07"/>
    <w:rsid w:val="00387E9B"/>
    <w:rsid w:val="00387F26"/>
    <w:rsid w:val="00390B73"/>
    <w:rsid w:val="00391314"/>
    <w:rsid w:val="00391393"/>
    <w:rsid w:val="003916ED"/>
    <w:rsid w:val="003931FE"/>
    <w:rsid w:val="00393250"/>
    <w:rsid w:val="003935BD"/>
    <w:rsid w:val="00394625"/>
    <w:rsid w:val="00394C54"/>
    <w:rsid w:val="00395413"/>
    <w:rsid w:val="00395524"/>
    <w:rsid w:val="00395926"/>
    <w:rsid w:val="003967F6"/>
    <w:rsid w:val="0039697E"/>
    <w:rsid w:val="00396D47"/>
    <w:rsid w:val="003A0F05"/>
    <w:rsid w:val="003A25F4"/>
    <w:rsid w:val="003A3579"/>
    <w:rsid w:val="003A5EC3"/>
    <w:rsid w:val="003A5FB0"/>
    <w:rsid w:val="003A637F"/>
    <w:rsid w:val="003A66EF"/>
    <w:rsid w:val="003A6C0B"/>
    <w:rsid w:val="003A736F"/>
    <w:rsid w:val="003A7ADD"/>
    <w:rsid w:val="003B0EFE"/>
    <w:rsid w:val="003B0F5D"/>
    <w:rsid w:val="003B1FD8"/>
    <w:rsid w:val="003B22AF"/>
    <w:rsid w:val="003B2BA6"/>
    <w:rsid w:val="003B2CAC"/>
    <w:rsid w:val="003B32E8"/>
    <w:rsid w:val="003B405C"/>
    <w:rsid w:val="003B49DB"/>
    <w:rsid w:val="003B4FB2"/>
    <w:rsid w:val="003B50B9"/>
    <w:rsid w:val="003B5C79"/>
    <w:rsid w:val="003B6862"/>
    <w:rsid w:val="003B73F9"/>
    <w:rsid w:val="003B74BD"/>
    <w:rsid w:val="003C019A"/>
    <w:rsid w:val="003C04AE"/>
    <w:rsid w:val="003C0883"/>
    <w:rsid w:val="003C08D9"/>
    <w:rsid w:val="003C0C6A"/>
    <w:rsid w:val="003C1648"/>
    <w:rsid w:val="003C251B"/>
    <w:rsid w:val="003C2683"/>
    <w:rsid w:val="003C273D"/>
    <w:rsid w:val="003C299B"/>
    <w:rsid w:val="003C3E49"/>
    <w:rsid w:val="003C45D6"/>
    <w:rsid w:val="003C466D"/>
    <w:rsid w:val="003C478E"/>
    <w:rsid w:val="003C47E3"/>
    <w:rsid w:val="003C4949"/>
    <w:rsid w:val="003C4F97"/>
    <w:rsid w:val="003C527E"/>
    <w:rsid w:val="003C59D0"/>
    <w:rsid w:val="003C5AC2"/>
    <w:rsid w:val="003C6240"/>
    <w:rsid w:val="003C6785"/>
    <w:rsid w:val="003C69D8"/>
    <w:rsid w:val="003C7030"/>
    <w:rsid w:val="003C7191"/>
    <w:rsid w:val="003C7D8A"/>
    <w:rsid w:val="003D0608"/>
    <w:rsid w:val="003D0F8D"/>
    <w:rsid w:val="003D1950"/>
    <w:rsid w:val="003D1AF1"/>
    <w:rsid w:val="003D261C"/>
    <w:rsid w:val="003D2B60"/>
    <w:rsid w:val="003D337A"/>
    <w:rsid w:val="003D46EE"/>
    <w:rsid w:val="003D48B8"/>
    <w:rsid w:val="003D4910"/>
    <w:rsid w:val="003D5CE4"/>
    <w:rsid w:val="003D61B6"/>
    <w:rsid w:val="003D773B"/>
    <w:rsid w:val="003D7E4F"/>
    <w:rsid w:val="003E0316"/>
    <w:rsid w:val="003E0874"/>
    <w:rsid w:val="003E0D5E"/>
    <w:rsid w:val="003E143A"/>
    <w:rsid w:val="003E154B"/>
    <w:rsid w:val="003E2ED9"/>
    <w:rsid w:val="003E30E2"/>
    <w:rsid w:val="003E3B74"/>
    <w:rsid w:val="003E416D"/>
    <w:rsid w:val="003E457E"/>
    <w:rsid w:val="003E4DD4"/>
    <w:rsid w:val="003E5437"/>
    <w:rsid w:val="003E5A42"/>
    <w:rsid w:val="003E7E3A"/>
    <w:rsid w:val="003F1C0D"/>
    <w:rsid w:val="003F1D53"/>
    <w:rsid w:val="003F203B"/>
    <w:rsid w:val="003F34A7"/>
    <w:rsid w:val="003F369C"/>
    <w:rsid w:val="003F3AA6"/>
    <w:rsid w:val="003F6EF3"/>
    <w:rsid w:val="003F77EE"/>
    <w:rsid w:val="00400C10"/>
    <w:rsid w:val="0040101E"/>
    <w:rsid w:val="004016D5"/>
    <w:rsid w:val="00401F36"/>
    <w:rsid w:val="0040232A"/>
    <w:rsid w:val="00402593"/>
    <w:rsid w:val="00403619"/>
    <w:rsid w:val="00403FC9"/>
    <w:rsid w:val="004047F8"/>
    <w:rsid w:val="00404F7C"/>
    <w:rsid w:val="004069FD"/>
    <w:rsid w:val="00406CE0"/>
    <w:rsid w:val="00410231"/>
    <w:rsid w:val="004111E9"/>
    <w:rsid w:val="004116E3"/>
    <w:rsid w:val="004116EB"/>
    <w:rsid w:val="00411B37"/>
    <w:rsid w:val="00411C04"/>
    <w:rsid w:val="00411E7C"/>
    <w:rsid w:val="00412B5D"/>
    <w:rsid w:val="00414E98"/>
    <w:rsid w:val="0042099D"/>
    <w:rsid w:val="00421BB0"/>
    <w:rsid w:val="00421EA9"/>
    <w:rsid w:val="00422121"/>
    <w:rsid w:val="0042224A"/>
    <w:rsid w:val="0042325D"/>
    <w:rsid w:val="00423794"/>
    <w:rsid w:val="00423B92"/>
    <w:rsid w:val="00423EC3"/>
    <w:rsid w:val="00424371"/>
    <w:rsid w:val="00425695"/>
    <w:rsid w:val="00425AB8"/>
    <w:rsid w:val="00427133"/>
    <w:rsid w:val="0042769C"/>
    <w:rsid w:val="0043081F"/>
    <w:rsid w:val="004309F2"/>
    <w:rsid w:val="004319F2"/>
    <w:rsid w:val="0043270E"/>
    <w:rsid w:val="00432739"/>
    <w:rsid w:val="00432839"/>
    <w:rsid w:val="00432F64"/>
    <w:rsid w:val="0043380B"/>
    <w:rsid w:val="0043394E"/>
    <w:rsid w:val="00434088"/>
    <w:rsid w:val="004342B5"/>
    <w:rsid w:val="00434589"/>
    <w:rsid w:val="00435F14"/>
    <w:rsid w:val="0043645B"/>
    <w:rsid w:val="00436B3D"/>
    <w:rsid w:val="00441A47"/>
    <w:rsid w:val="00441C19"/>
    <w:rsid w:val="00441E4C"/>
    <w:rsid w:val="00442219"/>
    <w:rsid w:val="00442223"/>
    <w:rsid w:val="0044224D"/>
    <w:rsid w:val="004428CB"/>
    <w:rsid w:val="00442D8D"/>
    <w:rsid w:val="004433C5"/>
    <w:rsid w:val="00443C4C"/>
    <w:rsid w:val="0044667A"/>
    <w:rsid w:val="00446ADB"/>
    <w:rsid w:val="00447D1E"/>
    <w:rsid w:val="00447FE7"/>
    <w:rsid w:val="0045062D"/>
    <w:rsid w:val="004508E5"/>
    <w:rsid w:val="00450B26"/>
    <w:rsid w:val="00451E9B"/>
    <w:rsid w:val="00453A29"/>
    <w:rsid w:val="00454579"/>
    <w:rsid w:val="00455FA4"/>
    <w:rsid w:val="00455FB6"/>
    <w:rsid w:val="00457C66"/>
    <w:rsid w:val="004606BD"/>
    <w:rsid w:val="00460B01"/>
    <w:rsid w:val="00462037"/>
    <w:rsid w:val="0046233B"/>
    <w:rsid w:val="00462CD9"/>
    <w:rsid w:val="00465089"/>
    <w:rsid w:val="00465A9C"/>
    <w:rsid w:val="00465DAC"/>
    <w:rsid w:val="004666F1"/>
    <w:rsid w:val="0046710A"/>
    <w:rsid w:val="0046751E"/>
    <w:rsid w:val="004678DE"/>
    <w:rsid w:val="00467A98"/>
    <w:rsid w:val="00467BE0"/>
    <w:rsid w:val="00467C3F"/>
    <w:rsid w:val="004709E8"/>
    <w:rsid w:val="00471375"/>
    <w:rsid w:val="00471BE5"/>
    <w:rsid w:val="0047203E"/>
    <w:rsid w:val="0047244C"/>
    <w:rsid w:val="00473C47"/>
    <w:rsid w:val="004746EE"/>
    <w:rsid w:val="0047486F"/>
    <w:rsid w:val="00474CC7"/>
    <w:rsid w:val="00475443"/>
    <w:rsid w:val="004765CF"/>
    <w:rsid w:val="00476A7E"/>
    <w:rsid w:val="004777D9"/>
    <w:rsid w:val="00477F78"/>
    <w:rsid w:val="00480468"/>
    <w:rsid w:val="00480C2C"/>
    <w:rsid w:val="00480CD4"/>
    <w:rsid w:val="00481AEB"/>
    <w:rsid w:val="004829CC"/>
    <w:rsid w:val="00482D8A"/>
    <w:rsid w:val="0048379C"/>
    <w:rsid w:val="00485668"/>
    <w:rsid w:val="0048568D"/>
    <w:rsid w:val="004857D9"/>
    <w:rsid w:val="00485B28"/>
    <w:rsid w:val="00485C32"/>
    <w:rsid w:val="00486B82"/>
    <w:rsid w:val="00486CFA"/>
    <w:rsid w:val="0048764C"/>
    <w:rsid w:val="00490223"/>
    <w:rsid w:val="00491102"/>
    <w:rsid w:val="004919E5"/>
    <w:rsid w:val="00492A2F"/>
    <w:rsid w:val="004930C6"/>
    <w:rsid w:val="00493C11"/>
    <w:rsid w:val="004943C6"/>
    <w:rsid w:val="00494970"/>
    <w:rsid w:val="00494D10"/>
    <w:rsid w:val="00495E50"/>
    <w:rsid w:val="00495F20"/>
    <w:rsid w:val="0049600A"/>
    <w:rsid w:val="00496DFD"/>
    <w:rsid w:val="00497CFA"/>
    <w:rsid w:val="004A04E0"/>
    <w:rsid w:val="004A119F"/>
    <w:rsid w:val="004A162E"/>
    <w:rsid w:val="004A16CF"/>
    <w:rsid w:val="004A1A80"/>
    <w:rsid w:val="004A1E5D"/>
    <w:rsid w:val="004A2248"/>
    <w:rsid w:val="004A25F1"/>
    <w:rsid w:val="004A2F64"/>
    <w:rsid w:val="004A37B7"/>
    <w:rsid w:val="004A39E1"/>
    <w:rsid w:val="004A3AB4"/>
    <w:rsid w:val="004A4C20"/>
    <w:rsid w:val="004A593F"/>
    <w:rsid w:val="004A5D1D"/>
    <w:rsid w:val="004A5EC9"/>
    <w:rsid w:val="004A6C15"/>
    <w:rsid w:val="004A7794"/>
    <w:rsid w:val="004A78BA"/>
    <w:rsid w:val="004A7F72"/>
    <w:rsid w:val="004B03F9"/>
    <w:rsid w:val="004B05B8"/>
    <w:rsid w:val="004B07A5"/>
    <w:rsid w:val="004B0BA0"/>
    <w:rsid w:val="004B102F"/>
    <w:rsid w:val="004B213F"/>
    <w:rsid w:val="004B2407"/>
    <w:rsid w:val="004B355A"/>
    <w:rsid w:val="004B5407"/>
    <w:rsid w:val="004B5602"/>
    <w:rsid w:val="004B59CE"/>
    <w:rsid w:val="004B6075"/>
    <w:rsid w:val="004B6107"/>
    <w:rsid w:val="004B6973"/>
    <w:rsid w:val="004B776E"/>
    <w:rsid w:val="004B7FA8"/>
    <w:rsid w:val="004C01EC"/>
    <w:rsid w:val="004C18D4"/>
    <w:rsid w:val="004C1B5A"/>
    <w:rsid w:val="004C1DAF"/>
    <w:rsid w:val="004C26A5"/>
    <w:rsid w:val="004C2BF6"/>
    <w:rsid w:val="004C3312"/>
    <w:rsid w:val="004C35C4"/>
    <w:rsid w:val="004C4B44"/>
    <w:rsid w:val="004C4FB6"/>
    <w:rsid w:val="004C70C4"/>
    <w:rsid w:val="004D0735"/>
    <w:rsid w:val="004D0E5C"/>
    <w:rsid w:val="004D1EE7"/>
    <w:rsid w:val="004D1F72"/>
    <w:rsid w:val="004D2A77"/>
    <w:rsid w:val="004D3055"/>
    <w:rsid w:val="004D3339"/>
    <w:rsid w:val="004D377E"/>
    <w:rsid w:val="004D37D1"/>
    <w:rsid w:val="004D407C"/>
    <w:rsid w:val="004D420B"/>
    <w:rsid w:val="004D4824"/>
    <w:rsid w:val="004D50BA"/>
    <w:rsid w:val="004D527D"/>
    <w:rsid w:val="004D5EBF"/>
    <w:rsid w:val="004D656D"/>
    <w:rsid w:val="004D71CD"/>
    <w:rsid w:val="004E09D0"/>
    <w:rsid w:val="004E12F0"/>
    <w:rsid w:val="004E132D"/>
    <w:rsid w:val="004E1B25"/>
    <w:rsid w:val="004E1BD3"/>
    <w:rsid w:val="004E2093"/>
    <w:rsid w:val="004E24E1"/>
    <w:rsid w:val="004E2978"/>
    <w:rsid w:val="004E2C53"/>
    <w:rsid w:val="004E376F"/>
    <w:rsid w:val="004E513F"/>
    <w:rsid w:val="004E517E"/>
    <w:rsid w:val="004E53BE"/>
    <w:rsid w:val="004E53FC"/>
    <w:rsid w:val="004E69E3"/>
    <w:rsid w:val="004E73A2"/>
    <w:rsid w:val="004F03DA"/>
    <w:rsid w:val="004F0649"/>
    <w:rsid w:val="004F08B4"/>
    <w:rsid w:val="004F1B52"/>
    <w:rsid w:val="004F26C8"/>
    <w:rsid w:val="004F3323"/>
    <w:rsid w:val="004F3402"/>
    <w:rsid w:val="004F4068"/>
    <w:rsid w:val="004F4141"/>
    <w:rsid w:val="004F5542"/>
    <w:rsid w:val="004F5D42"/>
    <w:rsid w:val="004F72F1"/>
    <w:rsid w:val="005010FC"/>
    <w:rsid w:val="00502403"/>
    <w:rsid w:val="0050368D"/>
    <w:rsid w:val="0050492D"/>
    <w:rsid w:val="005051D2"/>
    <w:rsid w:val="00505C45"/>
    <w:rsid w:val="00505F9E"/>
    <w:rsid w:val="00506A9A"/>
    <w:rsid w:val="00506F50"/>
    <w:rsid w:val="00507807"/>
    <w:rsid w:val="0051102C"/>
    <w:rsid w:val="00511252"/>
    <w:rsid w:val="0051197B"/>
    <w:rsid w:val="0051201D"/>
    <w:rsid w:val="005123F5"/>
    <w:rsid w:val="00512545"/>
    <w:rsid w:val="00513258"/>
    <w:rsid w:val="00513626"/>
    <w:rsid w:val="00513F60"/>
    <w:rsid w:val="00513FF4"/>
    <w:rsid w:val="0051437B"/>
    <w:rsid w:val="005144B5"/>
    <w:rsid w:val="00515F9E"/>
    <w:rsid w:val="0051716E"/>
    <w:rsid w:val="0051728E"/>
    <w:rsid w:val="0051781C"/>
    <w:rsid w:val="00520015"/>
    <w:rsid w:val="005207D7"/>
    <w:rsid w:val="00521385"/>
    <w:rsid w:val="00521AE2"/>
    <w:rsid w:val="0052205B"/>
    <w:rsid w:val="005224BA"/>
    <w:rsid w:val="00522E61"/>
    <w:rsid w:val="00522F69"/>
    <w:rsid w:val="005239C1"/>
    <w:rsid w:val="005244EF"/>
    <w:rsid w:val="0052462B"/>
    <w:rsid w:val="00524D27"/>
    <w:rsid w:val="005261C7"/>
    <w:rsid w:val="005271A5"/>
    <w:rsid w:val="00527EC6"/>
    <w:rsid w:val="0053068F"/>
    <w:rsid w:val="00530C84"/>
    <w:rsid w:val="0053177C"/>
    <w:rsid w:val="00532E84"/>
    <w:rsid w:val="00532FE1"/>
    <w:rsid w:val="005345F6"/>
    <w:rsid w:val="00534C00"/>
    <w:rsid w:val="00535514"/>
    <w:rsid w:val="00535FCF"/>
    <w:rsid w:val="00536156"/>
    <w:rsid w:val="005365FD"/>
    <w:rsid w:val="00537858"/>
    <w:rsid w:val="00537AEA"/>
    <w:rsid w:val="00537CF6"/>
    <w:rsid w:val="00537E91"/>
    <w:rsid w:val="00540547"/>
    <w:rsid w:val="00540973"/>
    <w:rsid w:val="00540BFE"/>
    <w:rsid w:val="0054114C"/>
    <w:rsid w:val="00541763"/>
    <w:rsid w:val="00541FDF"/>
    <w:rsid w:val="00542B78"/>
    <w:rsid w:val="005439B4"/>
    <w:rsid w:val="00543AB8"/>
    <w:rsid w:val="005443AE"/>
    <w:rsid w:val="00544824"/>
    <w:rsid w:val="00544C78"/>
    <w:rsid w:val="00544C8C"/>
    <w:rsid w:val="00544E7B"/>
    <w:rsid w:val="00545395"/>
    <w:rsid w:val="00545AE2"/>
    <w:rsid w:val="00545FEF"/>
    <w:rsid w:val="00546083"/>
    <w:rsid w:val="005462EF"/>
    <w:rsid w:val="00546D7E"/>
    <w:rsid w:val="00547943"/>
    <w:rsid w:val="00547C22"/>
    <w:rsid w:val="00547EBF"/>
    <w:rsid w:val="00550A18"/>
    <w:rsid w:val="00551935"/>
    <w:rsid w:val="005523DF"/>
    <w:rsid w:val="00552461"/>
    <w:rsid w:val="00552F79"/>
    <w:rsid w:val="00553339"/>
    <w:rsid w:val="00553698"/>
    <w:rsid w:val="00553FB0"/>
    <w:rsid w:val="00553FEF"/>
    <w:rsid w:val="0055456C"/>
    <w:rsid w:val="00554DC0"/>
    <w:rsid w:val="0055589E"/>
    <w:rsid w:val="00555AC0"/>
    <w:rsid w:val="0055601A"/>
    <w:rsid w:val="005567F6"/>
    <w:rsid w:val="005575A0"/>
    <w:rsid w:val="00557D33"/>
    <w:rsid w:val="0056004D"/>
    <w:rsid w:val="0056009E"/>
    <w:rsid w:val="0056045D"/>
    <w:rsid w:val="00560A9F"/>
    <w:rsid w:val="0056172D"/>
    <w:rsid w:val="00561D27"/>
    <w:rsid w:val="00562686"/>
    <w:rsid w:val="00564635"/>
    <w:rsid w:val="00565829"/>
    <w:rsid w:val="0056687E"/>
    <w:rsid w:val="00566DE3"/>
    <w:rsid w:val="00566F3F"/>
    <w:rsid w:val="00567285"/>
    <w:rsid w:val="005679A0"/>
    <w:rsid w:val="00567DB1"/>
    <w:rsid w:val="005708CC"/>
    <w:rsid w:val="0057172B"/>
    <w:rsid w:val="00571B63"/>
    <w:rsid w:val="00571CBD"/>
    <w:rsid w:val="0057225F"/>
    <w:rsid w:val="005728D9"/>
    <w:rsid w:val="00572B30"/>
    <w:rsid w:val="00573357"/>
    <w:rsid w:val="00574630"/>
    <w:rsid w:val="00574DC2"/>
    <w:rsid w:val="00575124"/>
    <w:rsid w:val="005752EA"/>
    <w:rsid w:val="00575319"/>
    <w:rsid w:val="00576FAE"/>
    <w:rsid w:val="00577766"/>
    <w:rsid w:val="00577A98"/>
    <w:rsid w:val="00580200"/>
    <w:rsid w:val="0058165F"/>
    <w:rsid w:val="00581844"/>
    <w:rsid w:val="00581ECE"/>
    <w:rsid w:val="005828C3"/>
    <w:rsid w:val="00583C42"/>
    <w:rsid w:val="00585179"/>
    <w:rsid w:val="0058566F"/>
    <w:rsid w:val="00590230"/>
    <w:rsid w:val="00590F20"/>
    <w:rsid w:val="00591334"/>
    <w:rsid w:val="0059159A"/>
    <w:rsid w:val="00592626"/>
    <w:rsid w:val="00592F67"/>
    <w:rsid w:val="005931F9"/>
    <w:rsid w:val="00593698"/>
    <w:rsid w:val="00594D72"/>
    <w:rsid w:val="0059509B"/>
    <w:rsid w:val="005950E8"/>
    <w:rsid w:val="005953AB"/>
    <w:rsid w:val="005965C8"/>
    <w:rsid w:val="005966CF"/>
    <w:rsid w:val="00596906"/>
    <w:rsid w:val="00596DD9"/>
    <w:rsid w:val="00597650"/>
    <w:rsid w:val="005979A6"/>
    <w:rsid w:val="00597C60"/>
    <w:rsid w:val="00597F55"/>
    <w:rsid w:val="005A0314"/>
    <w:rsid w:val="005A1BC8"/>
    <w:rsid w:val="005A2354"/>
    <w:rsid w:val="005A243F"/>
    <w:rsid w:val="005A244C"/>
    <w:rsid w:val="005A30F4"/>
    <w:rsid w:val="005A3780"/>
    <w:rsid w:val="005A4524"/>
    <w:rsid w:val="005A47CB"/>
    <w:rsid w:val="005A4D11"/>
    <w:rsid w:val="005A6988"/>
    <w:rsid w:val="005B0518"/>
    <w:rsid w:val="005B0B94"/>
    <w:rsid w:val="005B118D"/>
    <w:rsid w:val="005B19B9"/>
    <w:rsid w:val="005B1CBF"/>
    <w:rsid w:val="005B2211"/>
    <w:rsid w:val="005B49F6"/>
    <w:rsid w:val="005B5AC5"/>
    <w:rsid w:val="005B615C"/>
    <w:rsid w:val="005B658F"/>
    <w:rsid w:val="005B71CC"/>
    <w:rsid w:val="005B751A"/>
    <w:rsid w:val="005C0347"/>
    <w:rsid w:val="005C1178"/>
    <w:rsid w:val="005C19E4"/>
    <w:rsid w:val="005C1F89"/>
    <w:rsid w:val="005C209F"/>
    <w:rsid w:val="005C2773"/>
    <w:rsid w:val="005C299C"/>
    <w:rsid w:val="005C2A0A"/>
    <w:rsid w:val="005C355B"/>
    <w:rsid w:val="005C38A9"/>
    <w:rsid w:val="005C63AC"/>
    <w:rsid w:val="005C6A54"/>
    <w:rsid w:val="005C6BFF"/>
    <w:rsid w:val="005C6CB9"/>
    <w:rsid w:val="005C79BD"/>
    <w:rsid w:val="005C7BCA"/>
    <w:rsid w:val="005D06CF"/>
    <w:rsid w:val="005D1841"/>
    <w:rsid w:val="005D18E0"/>
    <w:rsid w:val="005D235D"/>
    <w:rsid w:val="005D318F"/>
    <w:rsid w:val="005D3C6D"/>
    <w:rsid w:val="005D3EC9"/>
    <w:rsid w:val="005D4E0F"/>
    <w:rsid w:val="005D63C2"/>
    <w:rsid w:val="005D79F8"/>
    <w:rsid w:val="005E0B73"/>
    <w:rsid w:val="005E139D"/>
    <w:rsid w:val="005E251A"/>
    <w:rsid w:val="005E530F"/>
    <w:rsid w:val="005E5BF1"/>
    <w:rsid w:val="005E5C76"/>
    <w:rsid w:val="005E5CA6"/>
    <w:rsid w:val="005E6294"/>
    <w:rsid w:val="005E6866"/>
    <w:rsid w:val="005E6D9B"/>
    <w:rsid w:val="005E6F03"/>
    <w:rsid w:val="005E7FCF"/>
    <w:rsid w:val="005F012D"/>
    <w:rsid w:val="005F029D"/>
    <w:rsid w:val="005F13C8"/>
    <w:rsid w:val="005F1746"/>
    <w:rsid w:val="005F1FB6"/>
    <w:rsid w:val="005F21FD"/>
    <w:rsid w:val="005F2F5C"/>
    <w:rsid w:val="005F3034"/>
    <w:rsid w:val="005F33F9"/>
    <w:rsid w:val="005F379D"/>
    <w:rsid w:val="005F399E"/>
    <w:rsid w:val="005F3A8F"/>
    <w:rsid w:val="005F4A03"/>
    <w:rsid w:val="005F4CE0"/>
    <w:rsid w:val="005F55A9"/>
    <w:rsid w:val="005F6844"/>
    <w:rsid w:val="005F6967"/>
    <w:rsid w:val="005F70AF"/>
    <w:rsid w:val="005F7440"/>
    <w:rsid w:val="005F7624"/>
    <w:rsid w:val="005F7D09"/>
    <w:rsid w:val="005F7FC2"/>
    <w:rsid w:val="00600D3E"/>
    <w:rsid w:val="00600EA4"/>
    <w:rsid w:val="0060168E"/>
    <w:rsid w:val="00601C8B"/>
    <w:rsid w:val="00601E21"/>
    <w:rsid w:val="006021CD"/>
    <w:rsid w:val="006021E8"/>
    <w:rsid w:val="00602EE6"/>
    <w:rsid w:val="006044EA"/>
    <w:rsid w:val="006045CA"/>
    <w:rsid w:val="006054F4"/>
    <w:rsid w:val="00606A85"/>
    <w:rsid w:val="0060718F"/>
    <w:rsid w:val="0060739C"/>
    <w:rsid w:val="00610A5C"/>
    <w:rsid w:val="006111EC"/>
    <w:rsid w:val="006115D5"/>
    <w:rsid w:val="00611CCB"/>
    <w:rsid w:val="00612203"/>
    <w:rsid w:val="00612425"/>
    <w:rsid w:val="00612476"/>
    <w:rsid w:val="006127A1"/>
    <w:rsid w:val="00613296"/>
    <w:rsid w:val="00613A3E"/>
    <w:rsid w:val="006141AE"/>
    <w:rsid w:val="00615830"/>
    <w:rsid w:val="00617146"/>
    <w:rsid w:val="0061754E"/>
    <w:rsid w:val="00617E09"/>
    <w:rsid w:val="00620ACC"/>
    <w:rsid w:val="0062139F"/>
    <w:rsid w:val="0062168E"/>
    <w:rsid w:val="00621EBB"/>
    <w:rsid w:val="00623007"/>
    <w:rsid w:val="0062300E"/>
    <w:rsid w:val="006234D0"/>
    <w:rsid w:val="006237CF"/>
    <w:rsid w:val="00623A06"/>
    <w:rsid w:val="00624B86"/>
    <w:rsid w:val="00624F50"/>
    <w:rsid w:val="00624F93"/>
    <w:rsid w:val="00625144"/>
    <w:rsid w:val="00625984"/>
    <w:rsid w:val="00625995"/>
    <w:rsid w:val="006268F8"/>
    <w:rsid w:val="006276AB"/>
    <w:rsid w:val="00627D19"/>
    <w:rsid w:val="00627F66"/>
    <w:rsid w:val="00630116"/>
    <w:rsid w:val="0063065F"/>
    <w:rsid w:val="0063093A"/>
    <w:rsid w:val="00631ACB"/>
    <w:rsid w:val="00631E44"/>
    <w:rsid w:val="00632045"/>
    <w:rsid w:val="00632EBB"/>
    <w:rsid w:val="00633A69"/>
    <w:rsid w:val="00633C62"/>
    <w:rsid w:val="00634027"/>
    <w:rsid w:val="006344BA"/>
    <w:rsid w:val="006348B4"/>
    <w:rsid w:val="0063552C"/>
    <w:rsid w:val="006355EB"/>
    <w:rsid w:val="00635A4F"/>
    <w:rsid w:val="00635D4D"/>
    <w:rsid w:val="00635F4D"/>
    <w:rsid w:val="00635F58"/>
    <w:rsid w:val="006360D3"/>
    <w:rsid w:val="00636AA7"/>
    <w:rsid w:val="006377B8"/>
    <w:rsid w:val="00640665"/>
    <w:rsid w:val="006411C1"/>
    <w:rsid w:val="006412D4"/>
    <w:rsid w:val="00641CCE"/>
    <w:rsid w:val="00642652"/>
    <w:rsid w:val="00642C8A"/>
    <w:rsid w:val="00643988"/>
    <w:rsid w:val="00643CD3"/>
    <w:rsid w:val="00643D70"/>
    <w:rsid w:val="00644A5D"/>
    <w:rsid w:val="006459BA"/>
    <w:rsid w:val="00645D89"/>
    <w:rsid w:val="00645E7A"/>
    <w:rsid w:val="00646409"/>
    <w:rsid w:val="00646D81"/>
    <w:rsid w:val="00647887"/>
    <w:rsid w:val="006478AE"/>
    <w:rsid w:val="00647B87"/>
    <w:rsid w:val="00650F2E"/>
    <w:rsid w:val="0065224A"/>
    <w:rsid w:val="0065240E"/>
    <w:rsid w:val="006524BB"/>
    <w:rsid w:val="006524D6"/>
    <w:rsid w:val="006526CB"/>
    <w:rsid w:val="00653B8F"/>
    <w:rsid w:val="006541AF"/>
    <w:rsid w:val="00654261"/>
    <w:rsid w:val="006549EA"/>
    <w:rsid w:val="00655919"/>
    <w:rsid w:val="006563CC"/>
    <w:rsid w:val="006575E6"/>
    <w:rsid w:val="00657AE5"/>
    <w:rsid w:val="006609D5"/>
    <w:rsid w:val="0066187D"/>
    <w:rsid w:val="00662FEE"/>
    <w:rsid w:val="006630DF"/>
    <w:rsid w:val="006632C9"/>
    <w:rsid w:val="00663345"/>
    <w:rsid w:val="00663CE8"/>
    <w:rsid w:val="006644E3"/>
    <w:rsid w:val="00665228"/>
    <w:rsid w:val="006656E4"/>
    <w:rsid w:val="00665CFB"/>
    <w:rsid w:val="00666956"/>
    <w:rsid w:val="00666AE0"/>
    <w:rsid w:val="006673F9"/>
    <w:rsid w:val="006702BD"/>
    <w:rsid w:val="00670FB0"/>
    <w:rsid w:val="00671990"/>
    <w:rsid w:val="006734EC"/>
    <w:rsid w:val="0067573A"/>
    <w:rsid w:val="00675741"/>
    <w:rsid w:val="006762C2"/>
    <w:rsid w:val="0067667F"/>
    <w:rsid w:val="006768FE"/>
    <w:rsid w:val="00676CFA"/>
    <w:rsid w:val="00676EF9"/>
    <w:rsid w:val="00677103"/>
    <w:rsid w:val="006773BB"/>
    <w:rsid w:val="006776FB"/>
    <w:rsid w:val="00677C74"/>
    <w:rsid w:val="0068014B"/>
    <w:rsid w:val="00680F28"/>
    <w:rsid w:val="006817AB"/>
    <w:rsid w:val="00681E42"/>
    <w:rsid w:val="006820C1"/>
    <w:rsid w:val="00683F07"/>
    <w:rsid w:val="00684777"/>
    <w:rsid w:val="00684C2E"/>
    <w:rsid w:val="006852E6"/>
    <w:rsid w:val="00685334"/>
    <w:rsid w:val="00685926"/>
    <w:rsid w:val="00685D32"/>
    <w:rsid w:val="00685E4B"/>
    <w:rsid w:val="006861EB"/>
    <w:rsid w:val="0068648F"/>
    <w:rsid w:val="00687B57"/>
    <w:rsid w:val="00687E6E"/>
    <w:rsid w:val="00690100"/>
    <w:rsid w:val="00690372"/>
    <w:rsid w:val="0069044B"/>
    <w:rsid w:val="0069085A"/>
    <w:rsid w:val="006909BA"/>
    <w:rsid w:val="00690CEE"/>
    <w:rsid w:val="006914B8"/>
    <w:rsid w:val="00691591"/>
    <w:rsid w:val="006918EF"/>
    <w:rsid w:val="00691C5C"/>
    <w:rsid w:val="00692111"/>
    <w:rsid w:val="006928DE"/>
    <w:rsid w:val="006929B4"/>
    <w:rsid w:val="0069324F"/>
    <w:rsid w:val="00693625"/>
    <w:rsid w:val="00694CAD"/>
    <w:rsid w:val="00695C62"/>
    <w:rsid w:val="006962AD"/>
    <w:rsid w:val="00696E27"/>
    <w:rsid w:val="00696F4F"/>
    <w:rsid w:val="006A09B1"/>
    <w:rsid w:val="006A0C23"/>
    <w:rsid w:val="006A1319"/>
    <w:rsid w:val="006A28A9"/>
    <w:rsid w:val="006A2974"/>
    <w:rsid w:val="006A2E87"/>
    <w:rsid w:val="006A3990"/>
    <w:rsid w:val="006A3ADF"/>
    <w:rsid w:val="006A3BCC"/>
    <w:rsid w:val="006A3C61"/>
    <w:rsid w:val="006A437B"/>
    <w:rsid w:val="006A4E25"/>
    <w:rsid w:val="006A530A"/>
    <w:rsid w:val="006A5679"/>
    <w:rsid w:val="006A63C0"/>
    <w:rsid w:val="006A6D8B"/>
    <w:rsid w:val="006A708E"/>
    <w:rsid w:val="006A7491"/>
    <w:rsid w:val="006A76E4"/>
    <w:rsid w:val="006A7D60"/>
    <w:rsid w:val="006B0D4F"/>
    <w:rsid w:val="006B174C"/>
    <w:rsid w:val="006B27FF"/>
    <w:rsid w:val="006B2A5D"/>
    <w:rsid w:val="006B2B06"/>
    <w:rsid w:val="006B409D"/>
    <w:rsid w:val="006B452F"/>
    <w:rsid w:val="006C0E0F"/>
    <w:rsid w:val="006C168F"/>
    <w:rsid w:val="006C21DD"/>
    <w:rsid w:val="006C3DDE"/>
    <w:rsid w:val="006C3FA7"/>
    <w:rsid w:val="006C464B"/>
    <w:rsid w:val="006C54FD"/>
    <w:rsid w:val="006C57F6"/>
    <w:rsid w:val="006C5FFA"/>
    <w:rsid w:val="006C6319"/>
    <w:rsid w:val="006C6342"/>
    <w:rsid w:val="006C6AB2"/>
    <w:rsid w:val="006C6E9A"/>
    <w:rsid w:val="006C6EB5"/>
    <w:rsid w:val="006C7799"/>
    <w:rsid w:val="006C7D74"/>
    <w:rsid w:val="006D0256"/>
    <w:rsid w:val="006D0ED8"/>
    <w:rsid w:val="006D244E"/>
    <w:rsid w:val="006D2D11"/>
    <w:rsid w:val="006D47DE"/>
    <w:rsid w:val="006D53BF"/>
    <w:rsid w:val="006D5851"/>
    <w:rsid w:val="006D600D"/>
    <w:rsid w:val="006D7BBE"/>
    <w:rsid w:val="006E0534"/>
    <w:rsid w:val="006E17DC"/>
    <w:rsid w:val="006E1D99"/>
    <w:rsid w:val="006E20E4"/>
    <w:rsid w:val="006E23AC"/>
    <w:rsid w:val="006E23E0"/>
    <w:rsid w:val="006E2973"/>
    <w:rsid w:val="006E2CC1"/>
    <w:rsid w:val="006E3D5D"/>
    <w:rsid w:val="006E4173"/>
    <w:rsid w:val="006E49CB"/>
    <w:rsid w:val="006E4A13"/>
    <w:rsid w:val="006E4B45"/>
    <w:rsid w:val="006E5287"/>
    <w:rsid w:val="006E5924"/>
    <w:rsid w:val="006E6AC6"/>
    <w:rsid w:val="006E7C02"/>
    <w:rsid w:val="006F1394"/>
    <w:rsid w:val="006F17B1"/>
    <w:rsid w:val="006F3260"/>
    <w:rsid w:val="006F34E4"/>
    <w:rsid w:val="006F3D12"/>
    <w:rsid w:val="006F3D27"/>
    <w:rsid w:val="006F41BD"/>
    <w:rsid w:val="006F456A"/>
    <w:rsid w:val="006F48F2"/>
    <w:rsid w:val="006F4BB0"/>
    <w:rsid w:val="006F4DE1"/>
    <w:rsid w:val="006F6581"/>
    <w:rsid w:val="006F73C5"/>
    <w:rsid w:val="006F79B8"/>
    <w:rsid w:val="006F7BA3"/>
    <w:rsid w:val="006F7BA6"/>
    <w:rsid w:val="00700592"/>
    <w:rsid w:val="0070097B"/>
    <w:rsid w:val="00700BB2"/>
    <w:rsid w:val="00700C49"/>
    <w:rsid w:val="00700C57"/>
    <w:rsid w:val="007010A7"/>
    <w:rsid w:val="00701660"/>
    <w:rsid w:val="0070410A"/>
    <w:rsid w:val="00704135"/>
    <w:rsid w:val="007042FA"/>
    <w:rsid w:val="007044D6"/>
    <w:rsid w:val="0070452F"/>
    <w:rsid w:val="00704C3E"/>
    <w:rsid w:val="00705493"/>
    <w:rsid w:val="007061F6"/>
    <w:rsid w:val="007064AE"/>
    <w:rsid w:val="00710B67"/>
    <w:rsid w:val="00711684"/>
    <w:rsid w:val="007116CE"/>
    <w:rsid w:val="007117C0"/>
    <w:rsid w:val="007119B0"/>
    <w:rsid w:val="00712044"/>
    <w:rsid w:val="0071270C"/>
    <w:rsid w:val="007131CB"/>
    <w:rsid w:val="00713D23"/>
    <w:rsid w:val="007155FE"/>
    <w:rsid w:val="00715D86"/>
    <w:rsid w:val="00715E7A"/>
    <w:rsid w:val="0071659E"/>
    <w:rsid w:val="007204A4"/>
    <w:rsid w:val="00720A6B"/>
    <w:rsid w:val="00721128"/>
    <w:rsid w:val="007214B0"/>
    <w:rsid w:val="007220F2"/>
    <w:rsid w:val="00722131"/>
    <w:rsid w:val="007226BE"/>
    <w:rsid w:val="007237E8"/>
    <w:rsid w:val="007242A1"/>
    <w:rsid w:val="00724489"/>
    <w:rsid w:val="00732E49"/>
    <w:rsid w:val="00733D1D"/>
    <w:rsid w:val="007359E6"/>
    <w:rsid w:val="00735A06"/>
    <w:rsid w:val="007361F9"/>
    <w:rsid w:val="00736297"/>
    <w:rsid w:val="00736F85"/>
    <w:rsid w:val="0074056E"/>
    <w:rsid w:val="0074078C"/>
    <w:rsid w:val="0074129E"/>
    <w:rsid w:val="007412E9"/>
    <w:rsid w:val="007413BF"/>
    <w:rsid w:val="00741604"/>
    <w:rsid w:val="0074187A"/>
    <w:rsid w:val="00741B5B"/>
    <w:rsid w:val="007422E2"/>
    <w:rsid w:val="0074288B"/>
    <w:rsid w:val="0074381D"/>
    <w:rsid w:val="00744086"/>
    <w:rsid w:val="007441F0"/>
    <w:rsid w:val="00744256"/>
    <w:rsid w:val="00745205"/>
    <w:rsid w:val="00745509"/>
    <w:rsid w:val="007458A3"/>
    <w:rsid w:val="00746789"/>
    <w:rsid w:val="00746BED"/>
    <w:rsid w:val="0074793E"/>
    <w:rsid w:val="00747B0E"/>
    <w:rsid w:val="00747C64"/>
    <w:rsid w:val="00750B94"/>
    <w:rsid w:val="00751C24"/>
    <w:rsid w:val="007523EA"/>
    <w:rsid w:val="00752878"/>
    <w:rsid w:val="0075428D"/>
    <w:rsid w:val="00755119"/>
    <w:rsid w:val="00755E26"/>
    <w:rsid w:val="007561E4"/>
    <w:rsid w:val="00757A5C"/>
    <w:rsid w:val="00757B5B"/>
    <w:rsid w:val="007607E4"/>
    <w:rsid w:val="00761D96"/>
    <w:rsid w:val="007626E9"/>
    <w:rsid w:val="00762750"/>
    <w:rsid w:val="007627A8"/>
    <w:rsid w:val="00762CF9"/>
    <w:rsid w:val="00764017"/>
    <w:rsid w:val="0076470B"/>
    <w:rsid w:val="007665C9"/>
    <w:rsid w:val="007670A0"/>
    <w:rsid w:val="00767113"/>
    <w:rsid w:val="00767D84"/>
    <w:rsid w:val="007705C0"/>
    <w:rsid w:val="007706AB"/>
    <w:rsid w:val="007707BC"/>
    <w:rsid w:val="0077083B"/>
    <w:rsid w:val="00771699"/>
    <w:rsid w:val="00771971"/>
    <w:rsid w:val="00773325"/>
    <w:rsid w:val="007737AE"/>
    <w:rsid w:val="00773E82"/>
    <w:rsid w:val="007744EE"/>
    <w:rsid w:val="00774819"/>
    <w:rsid w:val="0077489A"/>
    <w:rsid w:val="007752C8"/>
    <w:rsid w:val="0077539E"/>
    <w:rsid w:val="007767C4"/>
    <w:rsid w:val="00776A55"/>
    <w:rsid w:val="007775F5"/>
    <w:rsid w:val="00777F72"/>
    <w:rsid w:val="0078093D"/>
    <w:rsid w:val="00780B8C"/>
    <w:rsid w:val="00780CEA"/>
    <w:rsid w:val="00781584"/>
    <w:rsid w:val="0078184E"/>
    <w:rsid w:val="00781E1A"/>
    <w:rsid w:val="00781F69"/>
    <w:rsid w:val="007824CD"/>
    <w:rsid w:val="007825A5"/>
    <w:rsid w:val="00782848"/>
    <w:rsid w:val="0078350C"/>
    <w:rsid w:val="007836BC"/>
    <w:rsid w:val="00783FEB"/>
    <w:rsid w:val="00784C5F"/>
    <w:rsid w:val="00784D50"/>
    <w:rsid w:val="00785898"/>
    <w:rsid w:val="00786E10"/>
    <w:rsid w:val="007907EB"/>
    <w:rsid w:val="00791365"/>
    <w:rsid w:val="00792390"/>
    <w:rsid w:val="00795373"/>
    <w:rsid w:val="007962FB"/>
    <w:rsid w:val="007965FD"/>
    <w:rsid w:val="00797262"/>
    <w:rsid w:val="007A11E9"/>
    <w:rsid w:val="007A1AF9"/>
    <w:rsid w:val="007A1D44"/>
    <w:rsid w:val="007A32AD"/>
    <w:rsid w:val="007A352F"/>
    <w:rsid w:val="007A403E"/>
    <w:rsid w:val="007A4776"/>
    <w:rsid w:val="007A4944"/>
    <w:rsid w:val="007A4CA8"/>
    <w:rsid w:val="007A4E0F"/>
    <w:rsid w:val="007A50D6"/>
    <w:rsid w:val="007A60B3"/>
    <w:rsid w:val="007A6FD9"/>
    <w:rsid w:val="007A7344"/>
    <w:rsid w:val="007B03C4"/>
    <w:rsid w:val="007B0BB9"/>
    <w:rsid w:val="007B0DF9"/>
    <w:rsid w:val="007B1131"/>
    <w:rsid w:val="007B1367"/>
    <w:rsid w:val="007B2638"/>
    <w:rsid w:val="007B2876"/>
    <w:rsid w:val="007B2BD6"/>
    <w:rsid w:val="007B36CC"/>
    <w:rsid w:val="007B3CFB"/>
    <w:rsid w:val="007B42BD"/>
    <w:rsid w:val="007B673A"/>
    <w:rsid w:val="007C00AC"/>
    <w:rsid w:val="007C0333"/>
    <w:rsid w:val="007C0676"/>
    <w:rsid w:val="007C071C"/>
    <w:rsid w:val="007C1B5D"/>
    <w:rsid w:val="007C267A"/>
    <w:rsid w:val="007C3D82"/>
    <w:rsid w:val="007C3F91"/>
    <w:rsid w:val="007C47AE"/>
    <w:rsid w:val="007C5437"/>
    <w:rsid w:val="007C57EE"/>
    <w:rsid w:val="007C5ADA"/>
    <w:rsid w:val="007C694A"/>
    <w:rsid w:val="007C7668"/>
    <w:rsid w:val="007C7680"/>
    <w:rsid w:val="007C7C56"/>
    <w:rsid w:val="007D06BD"/>
    <w:rsid w:val="007D1104"/>
    <w:rsid w:val="007D2059"/>
    <w:rsid w:val="007D22D2"/>
    <w:rsid w:val="007D2CA6"/>
    <w:rsid w:val="007D32B5"/>
    <w:rsid w:val="007D347F"/>
    <w:rsid w:val="007D34A2"/>
    <w:rsid w:val="007D4762"/>
    <w:rsid w:val="007D4887"/>
    <w:rsid w:val="007D5179"/>
    <w:rsid w:val="007D542B"/>
    <w:rsid w:val="007D7E24"/>
    <w:rsid w:val="007E0469"/>
    <w:rsid w:val="007E4016"/>
    <w:rsid w:val="007E4DB3"/>
    <w:rsid w:val="007E6403"/>
    <w:rsid w:val="007E6B7A"/>
    <w:rsid w:val="007E7449"/>
    <w:rsid w:val="007E77A2"/>
    <w:rsid w:val="007E79C2"/>
    <w:rsid w:val="007F0A2C"/>
    <w:rsid w:val="007F1A5A"/>
    <w:rsid w:val="007F2700"/>
    <w:rsid w:val="007F2B1B"/>
    <w:rsid w:val="007F324A"/>
    <w:rsid w:val="007F345A"/>
    <w:rsid w:val="007F3C6A"/>
    <w:rsid w:val="007F4D26"/>
    <w:rsid w:val="007F5FE1"/>
    <w:rsid w:val="007F6103"/>
    <w:rsid w:val="007F62D7"/>
    <w:rsid w:val="007F6FBC"/>
    <w:rsid w:val="007F72AE"/>
    <w:rsid w:val="007F76A7"/>
    <w:rsid w:val="007F796A"/>
    <w:rsid w:val="007F7F9D"/>
    <w:rsid w:val="00800357"/>
    <w:rsid w:val="00800ABB"/>
    <w:rsid w:val="00800E62"/>
    <w:rsid w:val="00801866"/>
    <w:rsid w:val="00801F7B"/>
    <w:rsid w:val="008028FA"/>
    <w:rsid w:val="00803055"/>
    <w:rsid w:val="0080325F"/>
    <w:rsid w:val="0080377E"/>
    <w:rsid w:val="00803FF9"/>
    <w:rsid w:val="008040CC"/>
    <w:rsid w:val="00805075"/>
    <w:rsid w:val="0080574E"/>
    <w:rsid w:val="0080578A"/>
    <w:rsid w:val="00805E6A"/>
    <w:rsid w:val="00806196"/>
    <w:rsid w:val="008063AB"/>
    <w:rsid w:val="00806E70"/>
    <w:rsid w:val="0080755B"/>
    <w:rsid w:val="0081011B"/>
    <w:rsid w:val="008108E9"/>
    <w:rsid w:val="00811744"/>
    <w:rsid w:val="00811FDC"/>
    <w:rsid w:val="00812D2D"/>
    <w:rsid w:val="00812D73"/>
    <w:rsid w:val="00814446"/>
    <w:rsid w:val="00815A9B"/>
    <w:rsid w:val="0081680D"/>
    <w:rsid w:val="00817256"/>
    <w:rsid w:val="008202E2"/>
    <w:rsid w:val="00820547"/>
    <w:rsid w:val="00821680"/>
    <w:rsid w:val="00821F14"/>
    <w:rsid w:val="00822524"/>
    <w:rsid w:val="00822630"/>
    <w:rsid w:val="00822764"/>
    <w:rsid w:val="00822C62"/>
    <w:rsid w:val="00823AC2"/>
    <w:rsid w:val="008249A3"/>
    <w:rsid w:val="00824B6F"/>
    <w:rsid w:val="00824F16"/>
    <w:rsid w:val="00826260"/>
    <w:rsid w:val="0082652A"/>
    <w:rsid w:val="00826555"/>
    <w:rsid w:val="008275E7"/>
    <w:rsid w:val="0082765B"/>
    <w:rsid w:val="0082786A"/>
    <w:rsid w:val="00830161"/>
    <w:rsid w:val="0083025B"/>
    <w:rsid w:val="00830A68"/>
    <w:rsid w:val="00831204"/>
    <w:rsid w:val="00831D7E"/>
    <w:rsid w:val="008324FF"/>
    <w:rsid w:val="0083266F"/>
    <w:rsid w:val="00832DE2"/>
    <w:rsid w:val="00833544"/>
    <w:rsid w:val="008337C4"/>
    <w:rsid w:val="00834220"/>
    <w:rsid w:val="008343DB"/>
    <w:rsid w:val="00834A0A"/>
    <w:rsid w:val="00834C0A"/>
    <w:rsid w:val="008356C7"/>
    <w:rsid w:val="008365C6"/>
    <w:rsid w:val="00836AC1"/>
    <w:rsid w:val="008370BD"/>
    <w:rsid w:val="00837511"/>
    <w:rsid w:val="00837581"/>
    <w:rsid w:val="00837EE3"/>
    <w:rsid w:val="0084055E"/>
    <w:rsid w:val="00840599"/>
    <w:rsid w:val="00841634"/>
    <w:rsid w:val="00841715"/>
    <w:rsid w:val="00842ED3"/>
    <w:rsid w:val="00842F0B"/>
    <w:rsid w:val="0084360A"/>
    <w:rsid w:val="0084409A"/>
    <w:rsid w:val="00844E7A"/>
    <w:rsid w:val="008455F2"/>
    <w:rsid w:val="00845F85"/>
    <w:rsid w:val="00845FD4"/>
    <w:rsid w:val="008461A4"/>
    <w:rsid w:val="008500BA"/>
    <w:rsid w:val="0085018B"/>
    <w:rsid w:val="0085018F"/>
    <w:rsid w:val="00850AB5"/>
    <w:rsid w:val="00850C84"/>
    <w:rsid w:val="0085142B"/>
    <w:rsid w:val="00853A7C"/>
    <w:rsid w:val="00854CBC"/>
    <w:rsid w:val="00854E5A"/>
    <w:rsid w:val="0085542C"/>
    <w:rsid w:val="008555A8"/>
    <w:rsid w:val="00856560"/>
    <w:rsid w:val="00856AF7"/>
    <w:rsid w:val="00857209"/>
    <w:rsid w:val="00857668"/>
    <w:rsid w:val="00857F98"/>
    <w:rsid w:val="00860344"/>
    <w:rsid w:val="00860896"/>
    <w:rsid w:val="00860955"/>
    <w:rsid w:val="00860A60"/>
    <w:rsid w:val="00861170"/>
    <w:rsid w:val="008616FF"/>
    <w:rsid w:val="00861E0C"/>
    <w:rsid w:val="00861E35"/>
    <w:rsid w:val="00862BA0"/>
    <w:rsid w:val="008633E2"/>
    <w:rsid w:val="00863708"/>
    <w:rsid w:val="00863DD3"/>
    <w:rsid w:val="0086441F"/>
    <w:rsid w:val="00864B80"/>
    <w:rsid w:val="00866318"/>
    <w:rsid w:val="008665A7"/>
    <w:rsid w:val="00867538"/>
    <w:rsid w:val="00867899"/>
    <w:rsid w:val="0087070C"/>
    <w:rsid w:val="00870BAC"/>
    <w:rsid w:val="0087154F"/>
    <w:rsid w:val="0087163B"/>
    <w:rsid w:val="0087235F"/>
    <w:rsid w:val="00872C32"/>
    <w:rsid w:val="00872D7E"/>
    <w:rsid w:val="00872F66"/>
    <w:rsid w:val="008731A3"/>
    <w:rsid w:val="00873E5B"/>
    <w:rsid w:val="008757B2"/>
    <w:rsid w:val="00876086"/>
    <w:rsid w:val="0087644F"/>
    <w:rsid w:val="00877740"/>
    <w:rsid w:val="00880799"/>
    <w:rsid w:val="00880B65"/>
    <w:rsid w:val="00880FF8"/>
    <w:rsid w:val="0088147D"/>
    <w:rsid w:val="008814A6"/>
    <w:rsid w:val="00882082"/>
    <w:rsid w:val="00882E40"/>
    <w:rsid w:val="00883FB4"/>
    <w:rsid w:val="008845B6"/>
    <w:rsid w:val="008869E6"/>
    <w:rsid w:val="00886F35"/>
    <w:rsid w:val="00887876"/>
    <w:rsid w:val="00887FB6"/>
    <w:rsid w:val="00891300"/>
    <w:rsid w:val="0089145B"/>
    <w:rsid w:val="008917A2"/>
    <w:rsid w:val="00891E50"/>
    <w:rsid w:val="008A0158"/>
    <w:rsid w:val="008A054C"/>
    <w:rsid w:val="008A172E"/>
    <w:rsid w:val="008A1859"/>
    <w:rsid w:val="008A2863"/>
    <w:rsid w:val="008A3294"/>
    <w:rsid w:val="008A4740"/>
    <w:rsid w:val="008A4D49"/>
    <w:rsid w:val="008A506D"/>
    <w:rsid w:val="008A55BC"/>
    <w:rsid w:val="008A61E4"/>
    <w:rsid w:val="008A6432"/>
    <w:rsid w:val="008A69D6"/>
    <w:rsid w:val="008A6AE7"/>
    <w:rsid w:val="008A6BDB"/>
    <w:rsid w:val="008B0D65"/>
    <w:rsid w:val="008B0F99"/>
    <w:rsid w:val="008B10F5"/>
    <w:rsid w:val="008B15B5"/>
    <w:rsid w:val="008B24D5"/>
    <w:rsid w:val="008B2981"/>
    <w:rsid w:val="008B2D15"/>
    <w:rsid w:val="008B2D64"/>
    <w:rsid w:val="008B2F2F"/>
    <w:rsid w:val="008B384A"/>
    <w:rsid w:val="008B3C53"/>
    <w:rsid w:val="008B3E66"/>
    <w:rsid w:val="008B462E"/>
    <w:rsid w:val="008B48DF"/>
    <w:rsid w:val="008B4B5A"/>
    <w:rsid w:val="008B76BA"/>
    <w:rsid w:val="008B7E37"/>
    <w:rsid w:val="008C141B"/>
    <w:rsid w:val="008C14C3"/>
    <w:rsid w:val="008C168C"/>
    <w:rsid w:val="008C1C8D"/>
    <w:rsid w:val="008C1EEC"/>
    <w:rsid w:val="008C23A5"/>
    <w:rsid w:val="008C23CE"/>
    <w:rsid w:val="008C29B6"/>
    <w:rsid w:val="008C2EC8"/>
    <w:rsid w:val="008C4471"/>
    <w:rsid w:val="008C5932"/>
    <w:rsid w:val="008C59CE"/>
    <w:rsid w:val="008C5C34"/>
    <w:rsid w:val="008C5CE8"/>
    <w:rsid w:val="008C6F8E"/>
    <w:rsid w:val="008C7057"/>
    <w:rsid w:val="008C725F"/>
    <w:rsid w:val="008C7B07"/>
    <w:rsid w:val="008D06D9"/>
    <w:rsid w:val="008D1DB7"/>
    <w:rsid w:val="008D1F0E"/>
    <w:rsid w:val="008D23BC"/>
    <w:rsid w:val="008D2B19"/>
    <w:rsid w:val="008D34CC"/>
    <w:rsid w:val="008D3D49"/>
    <w:rsid w:val="008D4CEC"/>
    <w:rsid w:val="008D4DEA"/>
    <w:rsid w:val="008D4E44"/>
    <w:rsid w:val="008D4FEB"/>
    <w:rsid w:val="008D52A2"/>
    <w:rsid w:val="008D562C"/>
    <w:rsid w:val="008D56E8"/>
    <w:rsid w:val="008D5708"/>
    <w:rsid w:val="008D5A7C"/>
    <w:rsid w:val="008D5E92"/>
    <w:rsid w:val="008D69B2"/>
    <w:rsid w:val="008D7B3B"/>
    <w:rsid w:val="008D7E44"/>
    <w:rsid w:val="008E08D2"/>
    <w:rsid w:val="008E0B3F"/>
    <w:rsid w:val="008E1F36"/>
    <w:rsid w:val="008E2076"/>
    <w:rsid w:val="008E248F"/>
    <w:rsid w:val="008E266C"/>
    <w:rsid w:val="008E408A"/>
    <w:rsid w:val="008E4470"/>
    <w:rsid w:val="008E451B"/>
    <w:rsid w:val="008E4BD1"/>
    <w:rsid w:val="008E551B"/>
    <w:rsid w:val="008E571E"/>
    <w:rsid w:val="008E6B27"/>
    <w:rsid w:val="008E6CA2"/>
    <w:rsid w:val="008E70ED"/>
    <w:rsid w:val="008E76DE"/>
    <w:rsid w:val="008E7ED5"/>
    <w:rsid w:val="008E7F04"/>
    <w:rsid w:val="008F0F42"/>
    <w:rsid w:val="008F11E1"/>
    <w:rsid w:val="008F158F"/>
    <w:rsid w:val="008F1B7F"/>
    <w:rsid w:val="008F24C8"/>
    <w:rsid w:val="008F2C02"/>
    <w:rsid w:val="008F2E8F"/>
    <w:rsid w:val="008F33A3"/>
    <w:rsid w:val="008F3B14"/>
    <w:rsid w:val="008F3DF0"/>
    <w:rsid w:val="008F3F79"/>
    <w:rsid w:val="008F4ED1"/>
    <w:rsid w:val="008F506D"/>
    <w:rsid w:val="008F6969"/>
    <w:rsid w:val="008F6F2F"/>
    <w:rsid w:val="008F7627"/>
    <w:rsid w:val="008F782D"/>
    <w:rsid w:val="008F7F15"/>
    <w:rsid w:val="009003FA"/>
    <w:rsid w:val="0090058A"/>
    <w:rsid w:val="00900A3A"/>
    <w:rsid w:val="00900BDA"/>
    <w:rsid w:val="009016B8"/>
    <w:rsid w:val="0090260B"/>
    <w:rsid w:val="009035DB"/>
    <w:rsid w:val="00904138"/>
    <w:rsid w:val="009041CD"/>
    <w:rsid w:val="00904376"/>
    <w:rsid w:val="009049F9"/>
    <w:rsid w:val="00905487"/>
    <w:rsid w:val="00906D85"/>
    <w:rsid w:val="00907046"/>
    <w:rsid w:val="009073EF"/>
    <w:rsid w:val="009075C3"/>
    <w:rsid w:val="00912380"/>
    <w:rsid w:val="009127A9"/>
    <w:rsid w:val="0091280F"/>
    <w:rsid w:val="00912830"/>
    <w:rsid w:val="00912AF6"/>
    <w:rsid w:val="0091425E"/>
    <w:rsid w:val="009152CD"/>
    <w:rsid w:val="00915410"/>
    <w:rsid w:val="009154E3"/>
    <w:rsid w:val="00915FE8"/>
    <w:rsid w:val="009165D5"/>
    <w:rsid w:val="00916A03"/>
    <w:rsid w:val="00916C3E"/>
    <w:rsid w:val="00917761"/>
    <w:rsid w:val="00917CEC"/>
    <w:rsid w:val="00921852"/>
    <w:rsid w:val="00921962"/>
    <w:rsid w:val="00922701"/>
    <w:rsid w:val="00922ABD"/>
    <w:rsid w:val="00922B53"/>
    <w:rsid w:val="0092318A"/>
    <w:rsid w:val="00923483"/>
    <w:rsid w:val="00923C5A"/>
    <w:rsid w:val="00923CA4"/>
    <w:rsid w:val="009246C7"/>
    <w:rsid w:val="00925084"/>
    <w:rsid w:val="009274D7"/>
    <w:rsid w:val="00927F78"/>
    <w:rsid w:val="00930F0C"/>
    <w:rsid w:val="009310FC"/>
    <w:rsid w:val="00931FF5"/>
    <w:rsid w:val="009327AC"/>
    <w:rsid w:val="00932E48"/>
    <w:rsid w:val="009332CF"/>
    <w:rsid w:val="00933538"/>
    <w:rsid w:val="0093382B"/>
    <w:rsid w:val="00933ED4"/>
    <w:rsid w:val="0093454F"/>
    <w:rsid w:val="00934612"/>
    <w:rsid w:val="0093573B"/>
    <w:rsid w:val="009363FD"/>
    <w:rsid w:val="00936753"/>
    <w:rsid w:val="0093680A"/>
    <w:rsid w:val="00936B1F"/>
    <w:rsid w:val="00936FFC"/>
    <w:rsid w:val="009376C4"/>
    <w:rsid w:val="009403D6"/>
    <w:rsid w:val="00942742"/>
    <w:rsid w:val="00943B6A"/>
    <w:rsid w:val="00944481"/>
    <w:rsid w:val="00945695"/>
    <w:rsid w:val="0094572C"/>
    <w:rsid w:val="009458B1"/>
    <w:rsid w:val="00945D30"/>
    <w:rsid w:val="0094624D"/>
    <w:rsid w:val="00946B19"/>
    <w:rsid w:val="009470C3"/>
    <w:rsid w:val="00947DBB"/>
    <w:rsid w:val="009500EF"/>
    <w:rsid w:val="0095020A"/>
    <w:rsid w:val="00951154"/>
    <w:rsid w:val="00954350"/>
    <w:rsid w:val="00954B3F"/>
    <w:rsid w:val="0095597C"/>
    <w:rsid w:val="00956240"/>
    <w:rsid w:val="0095624F"/>
    <w:rsid w:val="00956754"/>
    <w:rsid w:val="00957626"/>
    <w:rsid w:val="009579EF"/>
    <w:rsid w:val="00957D4B"/>
    <w:rsid w:val="00960A41"/>
    <w:rsid w:val="0096168B"/>
    <w:rsid w:val="00962040"/>
    <w:rsid w:val="00962F54"/>
    <w:rsid w:val="0096334A"/>
    <w:rsid w:val="0096337E"/>
    <w:rsid w:val="009639E3"/>
    <w:rsid w:val="00963F06"/>
    <w:rsid w:val="0096422F"/>
    <w:rsid w:val="00964BC1"/>
    <w:rsid w:val="0096630F"/>
    <w:rsid w:val="00966396"/>
    <w:rsid w:val="00966612"/>
    <w:rsid w:val="0096681D"/>
    <w:rsid w:val="00967133"/>
    <w:rsid w:val="0096793C"/>
    <w:rsid w:val="00967A89"/>
    <w:rsid w:val="00967CA5"/>
    <w:rsid w:val="00971879"/>
    <w:rsid w:val="00971CE5"/>
    <w:rsid w:val="00972A2E"/>
    <w:rsid w:val="00972FA7"/>
    <w:rsid w:val="00973668"/>
    <w:rsid w:val="00973994"/>
    <w:rsid w:val="00973A32"/>
    <w:rsid w:val="00973CF5"/>
    <w:rsid w:val="009743F6"/>
    <w:rsid w:val="00974922"/>
    <w:rsid w:val="00974CD3"/>
    <w:rsid w:val="00975984"/>
    <w:rsid w:val="00975F96"/>
    <w:rsid w:val="00977EA4"/>
    <w:rsid w:val="00980A71"/>
    <w:rsid w:val="009813CD"/>
    <w:rsid w:val="00982375"/>
    <w:rsid w:val="00983E3D"/>
    <w:rsid w:val="00984DFB"/>
    <w:rsid w:val="0098613A"/>
    <w:rsid w:val="00986BDF"/>
    <w:rsid w:val="00986D8A"/>
    <w:rsid w:val="009871DE"/>
    <w:rsid w:val="009872AA"/>
    <w:rsid w:val="0098747F"/>
    <w:rsid w:val="00990DCC"/>
    <w:rsid w:val="00990EBB"/>
    <w:rsid w:val="0099132D"/>
    <w:rsid w:val="00991D80"/>
    <w:rsid w:val="009924FD"/>
    <w:rsid w:val="00992ED8"/>
    <w:rsid w:val="00993472"/>
    <w:rsid w:val="00993A63"/>
    <w:rsid w:val="009967A6"/>
    <w:rsid w:val="00997A3A"/>
    <w:rsid w:val="009A02C3"/>
    <w:rsid w:val="009A031F"/>
    <w:rsid w:val="009A0394"/>
    <w:rsid w:val="009A0908"/>
    <w:rsid w:val="009A0ED5"/>
    <w:rsid w:val="009A1A75"/>
    <w:rsid w:val="009A1BB3"/>
    <w:rsid w:val="009A1C99"/>
    <w:rsid w:val="009A1D7B"/>
    <w:rsid w:val="009A1F05"/>
    <w:rsid w:val="009A291F"/>
    <w:rsid w:val="009A2D05"/>
    <w:rsid w:val="009A46E1"/>
    <w:rsid w:val="009A490D"/>
    <w:rsid w:val="009A5E4A"/>
    <w:rsid w:val="009A5EB5"/>
    <w:rsid w:val="009A64D4"/>
    <w:rsid w:val="009A7189"/>
    <w:rsid w:val="009A7391"/>
    <w:rsid w:val="009A7681"/>
    <w:rsid w:val="009A7D6A"/>
    <w:rsid w:val="009B0018"/>
    <w:rsid w:val="009B032E"/>
    <w:rsid w:val="009B0564"/>
    <w:rsid w:val="009B13F0"/>
    <w:rsid w:val="009B17AF"/>
    <w:rsid w:val="009B19AD"/>
    <w:rsid w:val="009B2EDB"/>
    <w:rsid w:val="009B3134"/>
    <w:rsid w:val="009B383E"/>
    <w:rsid w:val="009B4547"/>
    <w:rsid w:val="009B4AC1"/>
    <w:rsid w:val="009B5045"/>
    <w:rsid w:val="009B5F17"/>
    <w:rsid w:val="009B6106"/>
    <w:rsid w:val="009B6243"/>
    <w:rsid w:val="009B6E25"/>
    <w:rsid w:val="009B744F"/>
    <w:rsid w:val="009C09D9"/>
    <w:rsid w:val="009C0F30"/>
    <w:rsid w:val="009C13D6"/>
    <w:rsid w:val="009C14E0"/>
    <w:rsid w:val="009C15C2"/>
    <w:rsid w:val="009C1877"/>
    <w:rsid w:val="009C2B60"/>
    <w:rsid w:val="009C2E96"/>
    <w:rsid w:val="009C30AB"/>
    <w:rsid w:val="009C35B2"/>
    <w:rsid w:val="009C3C2C"/>
    <w:rsid w:val="009C415B"/>
    <w:rsid w:val="009C4588"/>
    <w:rsid w:val="009C4623"/>
    <w:rsid w:val="009C4BE7"/>
    <w:rsid w:val="009C55C2"/>
    <w:rsid w:val="009C57AC"/>
    <w:rsid w:val="009C5965"/>
    <w:rsid w:val="009C639A"/>
    <w:rsid w:val="009C6811"/>
    <w:rsid w:val="009D1024"/>
    <w:rsid w:val="009D1333"/>
    <w:rsid w:val="009D18A8"/>
    <w:rsid w:val="009D28E9"/>
    <w:rsid w:val="009D2980"/>
    <w:rsid w:val="009D2DEC"/>
    <w:rsid w:val="009D30D8"/>
    <w:rsid w:val="009D44E0"/>
    <w:rsid w:val="009D4634"/>
    <w:rsid w:val="009D4FB9"/>
    <w:rsid w:val="009D678A"/>
    <w:rsid w:val="009D6A4B"/>
    <w:rsid w:val="009D73C1"/>
    <w:rsid w:val="009D7DDE"/>
    <w:rsid w:val="009D7EAE"/>
    <w:rsid w:val="009E039E"/>
    <w:rsid w:val="009E0658"/>
    <w:rsid w:val="009E076E"/>
    <w:rsid w:val="009E08D0"/>
    <w:rsid w:val="009E1BA7"/>
    <w:rsid w:val="009E1F8C"/>
    <w:rsid w:val="009E2362"/>
    <w:rsid w:val="009E29DF"/>
    <w:rsid w:val="009E377E"/>
    <w:rsid w:val="009E47EB"/>
    <w:rsid w:val="009E590B"/>
    <w:rsid w:val="009E5BC0"/>
    <w:rsid w:val="009E5D67"/>
    <w:rsid w:val="009E63FC"/>
    <w:rsid w:val="009E6560"/>
    <w:rsid w:val="009E67AC"/>
    <w:rsid w:val="009E7BE7"/>
    <w:rsid w:val="009F29E7"/>
    <w:rsid w:val="009F3A1E"/>
    <w:rsid w:val="009F3AD0"/>
    <w:rsid w:val="009F3C61"/>
    <w:rsid w:val="009F40B5"/>
    <w:rsid w:val="009F4CF2"/>
    <w:rsid w:val="009F4D8F"/>
    <w:rsid w:val="009F5993"/>
    <w:rsid w:val="009F59B7"/>
    <w:rsid w:val="009F5A9C"/>
    <w:rsid w:val="009F5AE2"/>
    <w:rsid w:val="009F7621"/>
    <w:rsid w:val="00A017C7"/>
    <w:rsid w:val="00A018B0"/>
    <w:rsid w:val="00A01C50"/>
    <w:rsid w:val="00A0284F"/>
    <w:rsid w:val="00A03590"/>
    <w:rsid w:val="00A03D2C"/>
    <w:rsid w:val="00A0438B"/>
    <w:rsid w:val="00A0499D"/>
    <w:rsid w:val="00A050B5"/>
    <w:rsid w:val="00A0546A"/>
    <w:rsid w:val="00A0632D"/>
    <w:rsid w:val="00A07298"/>
    <w:rsid w:val="00A073FF"/>
    <w:rsid w:val="00A075DD"/>
    <w:rsid w:val="00A07A44"/>
    <w:rsid w:val="00A102B0"/>
    <w:rsid w:val="00A10DCF"/>
    <w:rsid w:val="00A11751"/>
    <w:rsid w:val="00A117B2"/>
    <w:rsid w:val="00A140F3"/>
    <w:rsid w:val="00A14EE8"/>
    <w:rsid w:val="00A159F6"/>
    <w:rsid w:val="00A1674F"/>
    <w:rsid w:val="00A169B5"/>
    <w:rsid w:val="00A17197"/>
    <w:rsid w:val="00A1759D"/>
    <w:rsid w:val="00A2051D"/>
    <w:rsid w:val="00A20C1C"/>
    <w:rsid w:val="00A21A57"/>
    <w:rsid w:val="00A22272"/>
    <w:rsid w:val="00A23668"/>
    <w:rsid w:val="00A2377C"/>
    <w:rsid w:val="00A23B8F"/>
    <w:rsid w:val="00A24301"/>
    <w:rsid w:val="00A24A21"/>
    <w:rsid w:val="00A24D46"/>
    <w:rsid w:val="00A278EA"/>
    <w:rsid w:val="00A279E0"/>
    <w:rsid w:val="00A30F49"/>
    <w:rsid w:val="00A3104A"/>
    <w:rsid w:val="00A3124C"/>
    <w:rsid w:val="00A3167D"/>
    <w:rsid w:val="00A32027"/>
    <w:rsid w:val="00A32D8E"/>
    <w:rsid w:val="00A33FF8"/>
    <w:rsid w:val="00A3588D"/>
    <w:rsid w:val="00A35E55"/>
    <w:rsid w:val="00A36F0C"/>
    <w:rsid w:val="00A37A24"/>
    <w:rsid w:val="00A406FB"/>
    <w:rsid w:val="00A40745"/>
    <w:rsid w:val="00A424B2"/>
    <w:rsid w:val="00A42D29"/>
    <w:rsid w:val="00A435A0"/>
    <w:rsid w:val="00A4368F"/>
    <w:rsid w:val="00A4439D"/>
    <w:rsid w:val="00A44EEE"/>
    <w:rsid w:val="00A45688"/>
    <w:rsid w:val="00A45732"/>
    <w:rsid w:val="00A45DCA"/>
    <w:rsid w:val="00A46539"/>
    <w:rsid w:val="00A46E27"/>
    <w:rsid w:val="00A46F16"/>
    <w:rsid w:val="00A46FEB"/>
    <w:rsid w:val="00A47899"/>
    <w:rsid w:val="00A50746"/>
    <w:rsid w:val="00A51C10"/>
    <w:rsid w:val="00A51DE7"/>
    <w:rsid w:val="00A523D4"/>
    <w:rsid w:val="00A52817"/>
    <w:rsid w:val="00A52DD7"/>
    <w:rsid w:val="00A534B7"/>
    <w:rsid w:val="00A5366A"/>
    <w:rsid w:val="00A536E4"/>
    <w:rsid w:val="00A53DE1"/>
    <w:rsid w:val="00A548C5"/>
    <w:rsid w:val="00A55564"/>
    <w:rsid w:val="00A5584B"/>
    <w:rsid w:val="00A55A40"/>
    <w:rsid w:val="00A5718E"/>
    <w:rsid w:val="00A571E1"/>
    <w:rsid w:val="00A57C45"/>
    <w:rsid w:val="00A57F0E"/>
    <w:rsid w:val="00A60483"/>
    <w:rsid w:val="00A613F1"/>
    <w:rsid w:val="00A6190D"/>
    <w:rsid w:val="00A62317"/>
    <w:rsid w:val="00A62466"/>
    <w:rsid w:val="00A6291F"/>
    <w:rsid w:val="00A64310"/>
    <w:rsid w:val="00A64E8E"/>
    <w:rsid w:val="00A6538F"/>
    <w:rsid w:val="00A660D7"/>
    <w:rsid w:val="00A6633D"/>
    <w:rsid w:val="00A66D1C"/>
    <w:rsid w:val="00A670D3"/>
    <w:rsid w:val="00A6765E"/>
    <w:rsid w:val="00A67A58"/>
    <w:rsid w:val="00A70974"/>
    <w:rsid w:val="00A70CB3"/>
    <w:rsid w:val="00A70CE7"/>
    <w:rsid w:val="00A7115E"/>
    <w:rsid w:val="00A72234"/>
    <w:rsid w:val="00A72C3E"/>
    <w:rsid w:val="00A74344"/>
    <w:rsid w:val="00A74967"/>
    <w:rsid w:val="00A749CE"/>
    <w:rsid w:val="00A74F6A"/>
    <w:rsid w:val="00A75AB4"/>
    <w:rsid w:val="00A76DAA"/>
    <w:rsid w:val="00A76F4F"/>
    <w:rsid w:val="00A771BA"/>
    <w:rsid w:val="00A778C8"/>
    <w:rsid w:val="00A77FA0"/>
    <w:rsid w:val="00A80513"/>
    <w:rsid w:val="00A8083C"/>
    <w:rsid w:val="00A809CB"/>
    <w:rsid w:val="00A81C4E"/>
    <w:rsid w:val="00A83584"/>
    <w:rsid w:val="00A840E4"/>
    <w:rsid w:val="00A84F11"/>
    <w:rsid w:val="00A8502D"/>
    <w:rsid w:val="00A8512F"/>
    <w:rsid w:val="00A855C8"/>
    <w:rsid w:val="00A85998"/>
    <w:rsid w:val="00A85A45"/>
    <w:rsid w:val="00A85CF9"/>
    <w:rsid w:val="00A8638E"/>
    <w:rsid w:val="00A876DA"/>
    <w:rsid w:val="00A878DC"/>
    <w:rsid w:val="00A91687"/>
    <w:rsid w:val="00A9173C"/>
    <w:rsid w:val="00A92DA1"/>
    <w:rsid w:val="00A96380"/>
    <w:rsid w:val="00A97105"/>
    <w:rsid w:val="00A97C8B"/>
    <w:rsid w:val="00AA0447"/>
    <w:rsid w:val="00AA0AD9"/>
    <w:rsid w:val="00AA0CBA"/>
    <w:rsid w:val="00AA153B"/>
    <w:rsid w:val="00AA17D0"/>
    <w:rsid w:val="00AA32DE"/>
    <w:rsid w:val="00AA340A"/>
    <w:rsid w:val="00AA3728"/>
    <w:rsid w:val="00AA3B4B"/>
    <w:rsid w:val="00AA405E"/>
    <w:rsid w:val="00AA42C1"/>
    <w:rsid w:val="00AA66D8"/>
    <w:rsid w:val="00AA6CB4"/>
    <w:rsid w:val="00AA6D28"/>
    <w:rsid w:val="00AA7666"/>
    <w:rsid w:val="00AA7B51"/>
    <w:rsid w:val="00AA7E19"/>
    <w:rsid w:val="00AB0B0D"/>
    <w:rsid w:val="00AB1239"/>
    <w:rsid w:val="00AB1799"/>
    <w:rsid w:val="00AB18CD"/>
    <w:rsid w:val="00AB1B41"/>
    <w:rsid w:val="00AB362D"/>
    <w:rsid w:val="00AB3F94"/>
    <w:rsid w:val="00AB4052"/>
    <w:rsid w:val="00AB542B"/>
    <w:rsid w:val="00AB5940"/>
    <w:rsid w:val="00AB61F0"/>
    <w:rsid w:val="00AB64A1"/>
    <w:rsid w:val="00AB6A10"/>
    <w:rsid w:val="00AB6DA9"/>
    <w:rsid w:val="00AB711B"/>
    <w:rsid w:val="00AB7624"/>
    <w:rsid w:val="00AB772C"/>
    <w:rsid w:val="00AB789B"/>
    <w:rsid w:val="00AB7DF9"/>
    <w:rsid w:val="00AC09A1"/>
    <w:rsid w:val="00AC0F91"/>
    <w:rsid w:val="00AC126C"/>
    <w:rsid w:val="00AC212B"/>
    <w:rsid w:val="00AC3580"/>
    <w:rsid w:val="00AC6509"/>
    <w:rsid w:val="00AC71EE"/>
    <w:rsid w:val="00AC75C7"/>
    <w:rsid w:val="00AD0398"/>
    <w:rsid w:val="00AD1DF5"/>
    <w:rsid w:val="00AD1F68"/>
    <w:rsid w:val="00AD201C"/>
    <w:rsid w:val="00AD2CD7"/>
    <w:rsid w:val="00AD36FC"/>
    <w:rsid w:val="00AD3D0A"/>
    <w:rsid w:val="00AD4D7E"/>
    <w:rsid w:val="00AD50CD"/>
    <w:rsid w:val="00AD6579"/>
    <w:rsid w:val="00AD6F81"/>
    <w:rsid w:val="00AD7367"/>
    <w:rsid w:val="00AE05B6"/>
    <w:rsid w:val="00AE0F0D"/>
    <w:rsid w:val="00AE12FC"/>
    <w:rsid w:val="00AE19CB"/>
    <w:rsid w:val="00AE2F26"/>
    <w:rsid w:val="00AE5385"/>
    <w:rsid w:val="00AE544A"/>
    <w:rsid w:val="00AE5621"/>
    <w:rsid w:val="00AE6932"/>
    <w:rsid w:val="00AE7F0D"/>
    <w:rsid w:val="00AE7F7D"/>
    <w:rsid w:val="00AF014B"/>
    <w:rsid w:val="00AF0C9E"/>
    <w:rsid w:val="00AF0CC3"/>
    <w:rsid w:val="00AF0F10"/>
    <w:rsid w:val="00AF1240"/>
    <w:rsid w:val="00AF171A"/>
    <w:rsid w:val="00AF17A7"/>
    <w:rsid w:val="00AF2303"/>
    <w:rsid w:val="00AF23E6"/>
    <w:rsid w:val="00AF3874"/>
    <w:rsid w:val="00AF3C4F"/>
    <w:rsid w:val="00AF4DCB"/>
    <w:rsid w:val="00AF4DF9"/>
    <w:rsid w:val="00AF5597"/>
    <w:rsid w:val="00AF6703"/>
    <w:rsid w:val="00AF7800"/>
    <w:rsid w:val="00B00492"/>
    <w:rsid w:val="00B00937"/>
    <w:rsid w:val="00B01419"/>
    <w:rsid w:val="00B0142C"/>
    <w:rsid w:val="00B01B2E"/>
    <w:rsid w:val="00B01E3A"/>
    <w:rsid w:val="00B01EF2"/>
    <w:rsid w:val="00B02843"/>
    <w:rsid w:val="00B02C55"/>
    <w:rsid w:val="00B05360"/>
    <w:rsid w:val="00B066D4"/>
    <w:rsid w:val="00B067B0"/>
    <w:rsid w:val="00B06BCE"/>
    <w:rsid w:val="00B07164"/>
    <w:rsid w:val="00B078CC"/>
    <w:rsid w:val="00B07966"/>
    <w:rsid w:val="00B07BCA"/>
    <w:rsid w:val="00B100C3"/>
    <w:rsid w:val="00B1011E"/>
    <w:rsid w:val="00B10734"/>
    <w:rsid w:val="00B10B02"/>
    <w:rsid w:val="00B10DAA"/>
    <w:rsid w:val="00B10F1E"/>
    <w:rsid w:val="00B11E7B"/>
    <w:rsid w:val="00B11F1A"/>
    <w:rsid w:val="00B127E4"/>
    <w:rsid w:val="00B12809"/>
    <w:rsid w:val="00B137E4"/>
    <w:rsid w:val="00B13CE7"/>
    <w:rsid w:val="00B1407B"/>
    <w:rsid w:val="00B1420A"/>
    <w:rsid w:val="00B150EF"/>
    <w:rsid w:val="00B16579"/>
    <w:rsid w:val="00B167AE"/>
    <w:rsid w:val="00B1728A"/>
    <w:rsid w:val="00B17BF7"/>
    <w:rsid w:val="00B17DED"/>
    <w:rsid w:val="00B17F5C"/>
    <w:rsid w:val="00B2001C"/>
    <w:rsid w:val="00B20C31"/>
    <w:rsid w:val="00B212FC"/>
    <w:rsid w:val="00B21323"/>
    <w:rsid w:val="00B21C5A"/>
    <w:rsid w:val="00B23648"/>
    <w:rsid w:val="00B23823"/>
    <w:rsid w:val="00B24AFE"/>
    <w:rsid w:val="00B24E67"/>
    <w:rsid w:val="00B253C5"/>
    <w:rsid w:val="00B25912"/>
    <w:rsid w:val="00B26001"/>
    <w:rsid w:val="00B261A2"/>
    <w:rsid w:val="00B26506"/>
    <w:rsid w:val="00B27B7D"/>
    <w:rsid w:val="00B27C9A"/>
    <w:rsid w:val="00B3087A"/>
    <w:rsid w:val="00B30B48"/>
    <w:rsid w:val="00B30BBB"/>
    <w:rsid w:val="00B31762"/>
    <w:rsid w:val="00B31AAD"/>
    <w:rsid w:val="00B31D89"/>
    <w:rsid w:val="00B31F8A"/>
    <w:rsid w:val="00B326CB"/>
    <w:rsid w:val="00B33067"/>
    <w:rsid w:val="00B33813"/>
    <w:rsid w:val="00B33C2F"/>
    <w:rsid w:val="00B357BF"/>
    <w:rsid w:val="00B3616E"/>
    <w:rsid w:val="00B37746"/>
    <w:rsid w:val="00B37E20"/>
    <w:rsid w:val="00B41519"/>
    <w:rsid w:val="00B434D0"/>
    <w:rsid w:val="00B434F7"/>
    <w:rsid w:val="00B43A74"/>
    <w:rsid w:val="00B4596A"/>
    <w:rsid w:val="00B46205"/>
    <w:rsid w:val="00B46307"/>
    <w:rsid w:val="00B46C54"/>
    <w:rsid w:val="00B50162"/>
    <w:rsid w:val="00B5027D"/>
    <w:rsid w:val="00B512D0"/>
    <w:rsid w:val="00B52727"/>
    <w:rsid w:val="00B52B83"/>
    <w:rsid w:val="00B5489B"/>
    <w:rsid w:val="00B55199"/>
    <w:rsid w:val="00B556C3"/>
    <w:rsid w:val="00B5598D"/>
    <w:rsid w:val="00B55BC2"/>
    <w:rsid w:val="00B55BE3"/>
    <w:rsid w:val="00B569E3"/>
    <w:rsid w:val="00B579EA"/>
    <w:rsid w:val="00B57FDF"/>
    <w:rsid w:val="00B6033D"/>
    <w:rsid w:val="00B6142F"/>
    <w:rsid w:val="00B615AE"/>
    <w:rsid w:val="00B615C1"/>
    <w:rsid w:val="00B62156"/>
    <w:rsid w:val="00B62802"/>
    <w:rsid w:val="00B64AF8"/>
    <w:rsid w:val="00B64FC5"/>
    <w:rsid w:val="00B660FF"/>
    <w:rsid w:val="00B66986"/>
    <w:rsid w:val="00B67797"/>
    <w:rsid w:val="00B679F9"/>
    <w:rsid w:val="00B70109"/>
    <w:rsid w:val="00B71639"/>
    <w:rsid w:val="00B71BCB"/>
    <w:rsid w:val="00B71C10"/>
    <w:rsid w:val="00B71D4F"/>
    <w:rsid w:val="00B7335A"/>
    <w:rsid w:val="00B737D8"/>
    <w:rsid w:val="00B73C7A"/>
    <w:rsid w:val="00B73E76"/>
    <w:rsid w:val="00B73EE0"/>
    <w:rsid w:val="00B7419F"/>
    <w:rsid w:val="00B74E28"/>
    <w:rsid w:val="00B75387"/>
    <w:rsid w:val="00B75489"/>
    <w:rsid w:val="00B764C3"/>
    <w:rsid w:val="00B76C53"/>
    <w:rsid w:val="00B80BBA"/>
    <w:rsid w:val="00B82E96"/>
    <w:rsid w:val="00B83885"/>
    <w:rsid w:val="00B8459C"/>
    <w:rsid w:val="00B848E2"/>
    <w:rsid w:val="00B8507F"/>
    <w:rsid w:val="00B8524B"/>
    <w:rsid w:val="00B85AB9"/>
    <w:rsid w:val="00B86AA3"/>
    <w:rsid w:val="00B86C1E"/>
    <w:rsid w:val="00B8703A"/>
    <w:rsid w:val="00B877AA"/>
    <w:rsid w:val="00B87B8C"/>
    <w:rsid w:val="00B9070A"/>
    <w:rsid w:val="00B91053"/>
    <w:rsid w:val="00B93017"/>
    <w:rsid w:val="00B931A2"/>
    <w:rsid w:val="00B936DC"/>
    <w:rsid w:val="00B93B2E"/>
    <w:rsid w:val="00B9520D"/>
    <w:rsid w:val="00B95263"/>
    <w:rsid w:val="00B9580A"/>
    <w:rsid w:val="00B9591F"/>
    <w:rsid w:val="00B96578"/>
    <w:rsid w:val="00B96E90"/>
    <w:rsid w:val="00B96F0A"/>
    <w:rsid w:val="00BA002D"/>
    <w:rsid w:val="00BA06BB"/>
    <w:rsid w:val="00BA13A0"/>
    <w:rsid w:val="00BA17D4"/>
    <w:rsid w:val="00BA1C89"/>
    <w:rsid w:val="00BA2E01"/>
    <w:rsid w:val="00BA34C5"/>
    <w:rsid w:val="00BA44EF"/>
    <w:rsid w:val="00BA519A"/>
    <w:rsid w:val="00BA5BF5"/>
    <w:rsid w:val="00BA62FD"/>
    <w:rsid w:val="00BA6846"/>
    <w:rsid w:val="00BA68DA"/>
    <w:rsid w:val="00BA6920"/>
    <w:rsid w:val="00BA7B70"/>
    <w:rsid w:val="00BA7B8D"/>
    <w:rsid w:val="00BB042B"/>
    <w:rsid w:val="00BB1E9C"/>
    <w:rsid w:val="00BB3204"/>
    <w:rsid w:val="00BB3271"/>
    <w:rsid w:val="00BB37BA"/>
    <w:rsid w:val="00BB3AEE"/>
    <w:rsid w:val="00BB4438"/>
    <w:rsid w:val="00BB4B8A"/>
    <w:rsid w:val="00BB5F14"/>
    <w:rsid w:val="00BB65CC"/>
    <w:rsid w:val="00BB6A08"/>
    <w:rsid w:val="00BB6C55"/>
    <w:rsid w:val="00BB7A4D"/>
    <w:rsid w:val="00BC05DB"/>
    <w:rsid w:val="00BC1362"/>
    <w:rsid w:val="00BC192C"/>
    <w:rsid w:val="00BC2858"/>
    <w:rsid w:val="00BC3A64"/>
    <w:rsid w:val="00BC4666"/>
    <w:rsid w:val="00BC4CA6"/>
    <w:rsid w:val="00BC4F19"/>
    <w:rsid w:val="00BC61A7"/>
    <w:rsid w:val="00BC74F9"/>
    <w:rsid w:val="00BD0615"/>
    <w:rsid w:val="00BD0AF4"/>
    <w:rsid w:val="00BD104A"/>
    <w:rsid w:val="00BD1977"/>
    <w:rsid w:val="00BD1CCE"/>
    <w:rsid w:val="00BD23AA"/>
    <w:rsid w:val="00BD2E74"/>
    <w:rsid w:val="00BD355A"/>
    <w:rsid w:val="00BD3D1B"/>
    <w:rsid w:val="00BD4D35"/>
    <w:rsid w:val="00BD4E72"/>
    <w:rsid w:val="00BD5EC9"/>
    <w:rsid w:val="00BD6C2F"/>
    <w:rsid w:val="00BD7D7A"/>
    <w:rsid w:val="00BD7F4F"/>
    <w:rsid w:val="00BE02E6"/>
    <w:rsid w:val="00BE19F6"/>
    <w:rsid w:val="00BE24F0"/>
    <w:rsid w:val="00BE2564"/>
    <w:rsid w:val="00BE28BF"/>
    <w:rsid w:val="00BE35A0"/>
    <w:rsid w:val="00BE5ABF"/>
    <w:rsid w:val="00BE6FA9"/>
    <w:rsid w:val="00BE7B9E"/>
    <w:rsid w:val="00BF0757"/>
    <w:rsid w:val="00BF11A1"/>
    <w:rsid w:val="00BF1FE4"/>
    <w:rsid w:val="00BF2515"/>
    <w:rsid w:val="00BF2D37"/>
    <w:rsid w:val="00BF4ACD"/>
    <w:rsid w:val="00BF4E3F"/>
    <w:rsid w:val="00BF4E77"/>
    <w:rsid w:val="00BF5570"/>
    <w:rsid w:val="00BF5B2C"/>
    <w:rsid w:val="00BF6A29"/>
    <w:rsid w:val="00BF705A"/>
    <w:rsid w:val="00BF75C5"/>
    <w:rsid w:val="00BF7ED1"/>
    <w:rsid w:val="00C000B3"/>
    <w:rsid w:val="00C00D19"/>
    <w:rsid w:val="00C010D4"/>
    <w:rsid w:val="00C01986"/>
    <w:rsid w:val="00C0219B"/>
    <w:rsid w:val="00C02540"/>
    <w:rsid w:val="00C02DB3"/>
    <w:rsid w:val="00C03400"/>
    <w:rsid w:val="00C0369C"/>
    <w:rsid w:val="00C04AA2"/>
    <w:rsid w:val="00C05A92"/>
    <w:rsid w:val="00C06122"/>
    <w:rsid w:val="00C07016"/>
    <w:rsid w:val="00C07280"/>
    <w:rsid w:val="00C07C54"/>
    <w:rsid w:val="00C07D9E"/>
    <w:rsid w:val="00C107FD"/>
    <w:rsid w:val="00C111A0"/>
    <w:rsid w:val="00C126CC"/>
    <w:rsid w:val="00C12793"/>
    <w:rsid w:val="00C12933"/>
    <w:rsid w:val="00C1338E"/>
    <w:rsid w:val="00C13EB9"/>
    <w:rsid w:val="00C14138"/>
    <w:rsid w:val="00C151BF"/>
    <w:rsid w:val="00C15873"/>
    <w:rsid w:val="00C161F5"/>
    <w:rsid w:val="00C16A50"/>
    <w:rsid w:val="00C174E4"/>
    <w:rsid w:val="00C211AA"/>
    <w:rsid w:val="00C217DF"/>
    <w:rsid w:val="00C2236E"/>
    <w:rsid w:val="00C24020"/>
    <w:rsid w:val="00C24682"/>
    <w:rsid w:val="00C246A9"/>
    <w:rsid w:val="00C25D52"/>
    <w:rsid w:val="00C25D98"/>
    <w:rsid w:val="00C25F28"/>
    <w:rsid w:val="00C26CDB"/>
    <w:rsid w:val="00C27857"/>
    <w:rsid w:val="00C30AF6"/>
    <w:rsid w:val="00C3150F"/>
    <w:rsid w:val="00C31644"/>
    <w:rsid w:val="00C31A10"/>
    <w:rsid w:val="00C31AA3"/>
    <w:rsid w:val="00C31FC2"/>
    <w:rsid w:val="00C327F9"/>
    <w:rsid w:val="00C32954"/>
    <w:rsid w:val="00C334F0"/>
    <w:rsid w:val="00C33AD8"/>
    <w:rsid w:val="00C3462A"/>
    <w:rsid w:val="00C354C2"/>
    <w:rsid w:val="00C3597F"/>
    <w:rsid w:val="00C36757"/>
    <w:rsid w:val="00C418F0"/>
    <w:rsid w:val="00C41CD2"/>
    <w:rsid w:val="00C4441E"/>
    <w:rsid w:val="00C44795"/>
    <w:rsid w:val="00C46E72"/>
    <w:rsid w:val="00C475DC"/>
    <w:rsid w:val="00C47B8C"/>
    <w:rsid w:val="00C507FA"/>
    <w:rsid w:val="00C50C1B"/>
    <w:rsid w:val="00C50E01"/>
    <w:rsid w:val="00C5179C"/>
    <w:rsid w:val="00C51C24"/>
    <w:rsid w:val="00C51EE4"/>
    <w:rsid w:val="00C51F64"/>
    <w:rsid w:val="00C52965"/>
    <w:rsid w:val="00C52B7E"/>
    <w:rsid w:val="00C53232"/>
    <w:rsid w:val="00C532A3"/>
    <w:rsid w:val="00C546B7"/>
    <w:rsid w:val="00C554CC"/>
    <w:rsid w:val="00C55545"/>
    <w:rsid w:val="00C559C7"/>
    <w:rsid w:val="00C55AA1"/>
    <w:rsid w:val="00C55B65"/>
    <w:rsid w:val="00C567DB"/>
    <w:rsid w:val="00C57157"/>
    <w:rsid w:val="00C60DA3"/>
    <w:rsid w:val="00C60DCF"/>
    <w:rsid w:val="00C61223"/>
    <w:rsid w:val="00C614FB"/>
    <w:rsid w:val="00C6186B"/>
    <w:rsid w:val="00C618D4"/>
    <w:rsid w:val="00C62FFC"/>
    <w:rsid w:val="00C63064"/>
    <w:rsid w:val="00C632D4"/>
    <w:rsid w:val="00C636A6"/>
    <w:rsid w:val="00C63755"/>
    <w:rsid w:val="00C637E5"/>
    <w:rsid w:val="00C63B94"/>
    <w:rsid w:val="00C6476B"/>
    <w:rsid w:val="00C64B2C"/>
    <w:rsid w:val="00C665DB"/>
    <w:rsid w:val="00C70B4B"/>
    <w:rsid w:val="00C70BD2"/>
    <w:rsid w:val="00C7136D"/>
    <w:rsid w:val="00C720F1"/>
    <w:rsid w:val="00C722A7"/>
    <w:rsid w:val="00C72AED"/>
    <w:rsid w:val="00C72C56"/>
    <w:rsid w:val="00C72EDC"/>
    <w:rsid w:val="00C74C55"/>
    <w:rsid w:val="00C75189"/>
    <w:rsid w:val="00C75CC3"/>
    <w:rsid w:val="00C75D2A"/>
    <w:rsid w:val="00C75DC6"/>
    <w:rsid w:val="00C76B1C"/>
    <w:rsid w:val="00C76E32"/>
    <w:rsid w:val="00C772CD"/>
    <w:rsid w:val="00C77314"/>
    <w:rsid w:val="00C778CB"/>
    <w:rsid w:val="00C77E6E"/>
    <w:rsid w:val="00C8052C"/>
    <w:rsid w:val="00C8064A"/>
    <w:rsid w:val="00C80868"/>
    <w:rsid w:val="00C80E85"/>
    <w:rsid w:val="00C81860"/>
    <w:rsid w:val="00C82040"/>
    <w:rsid w:val="00C827CC"/>
    <w:rsid w:val="00C833DD"/>
    <w:rsid w:val="00C835A6"/>
    <w:rsid w:val="00C83824"/>
    <w:rsid w:val="00C840DA"/>
    <w:rsid w:val="00C84EF2"/>
    <w:rsid w:val="00C85395"/>
    <w:rsid w:val="00C85B71"/>
    <w:rsid w:val="00C85D69"/>
    <w:rsid w:val="00C86424"/>
    <w:rsid w:val="00C866E8"/>
    <w:rsid w:val="00C86860"/>
    <w:rsid w:val="00C87E05"/>
    <w:rsid w:val="00C87FBE"/>
    <w:rsid w:val="00C906E6"/>
    <w:rsid w:val="00C9204E"/>
    <w:rsid w:val="00C92A25"/>
    <w:rsid w:val="00C9320F"/>
    <w:rsid w:val="00C9399F"/>
    <w:rsid w:val="00C93D86"/>
    <w:rsid w:val="00C93DC9"/>
    <w:rsid w:val="00C9457C"/>
    <w:rsid w:val="00C9471B"/>
    <w:rsid w:val="00C94763"/>
    <w:rsid w:val="00C956DC"/>
    <w:rsid w:val="00C95D02"/>
    <w:rsid w:val="00C96476"/>
    <w:rsid w:val="00C971E1"/>
    <w:rsid w:val="00C978CE"/>
    <w:rsid w:val="00C97EAD"/>
    <w:rsid w:val="00CA0A82"/>
    <w:rsid w:val="00CA13EA"/>
    <w:rsid w:val="00CA1B91"/>
    <w:rsid w:val="00CA2455"/>
    <w:rsid w:val="00CA26E0"/>
    <w:rsid w:val="00CA2A99"/>
    <w:rsid w:val="00CA2CD4"/>
    <w:rsid w:val="00CA2FCE"/>
    <w:rsid w:val="00CA33E6"/>
    <w:rsid w:val="00CA3BF0"/>
    <w:rsid w:val="00CA3D05"/>
    <w:rsid w:val="00CA433F"/>
    <w:rsid w:val="00CA445A"/>
    <w:rsid w:val="00CA526E"/>
    <w:rsid w:val="00CA530C"/>
    <w:rsid w:val="00CA5551"/>
    <w:rsid w:val="00CA5A95"/>
    <w:rsid w:val="00CA62CA"/>
    <w:rsid w:val="00CA6372"/>
    <w:rsid w:val="00CA65E3"/>
    <w:rsid w:val="00CA711B"/>
    <w:rsid w:val="00CB0BAF"/>
    <w:rsid w:val="00CB10F6"/>
    <w:rsid w:val="00CB134B"/>
    <w:rsid w:val="00CB224A"/>
    <w:rsid w:val="00CB2B2D"/>
    <w:rsid w:val="00CB2C36"/>
    <w:rsid w:val="00CB3699"/>
    <w:rsid w:val="00CB4D22"/>
    <w:rsid w:val="00CB70C2"/>
    <w:rsid w:val="00CB7E22"/>
    <w:rsid w:val="00CC0CB0"/>
    <w:rsid w:val="00CC2872"/>
    <w:rsid w:val="00CC38CD"/>
    <w:rsid w:val="00CC3AB8"/>
    <w:rsid w:val="00CC4241"/>
    <w:rsid w:val="00CC467E"/>
    <w:rsid w:val="00CC4E3C"/>
    <w:rsid w:val="00CC52DF"/>
    <w:rsid w:val="00CC54B3"/>
    <w:rsid w:val="00CC5CC0"/>
    <w:rsid w:val="00CC6149"/>
    <w:rsid w:val="00CC64EC"/>
    <w:rsid w:val="00CC6563"/>
    <w:rsid w:val="00CC67A4"/>
    <w:rsid w:val="00CC7959"/>
    <w:rsid w:val="00CD0084"/>
    <w:rsid w:val="00CD0221"/>
    <w:rsid w:val="00CD1498"/>
    <w:rsid w:val="00CD17A0"/>
    <w:rsid w:val="00CD3982"/>
    <w:rsid w:val="00CD4DF5"/>
    <w:rsid w:val="00CD564D"/>
    <w:rsid w:val="00CD6292"/>
    <w:rsid w:val="00CD6526"/>
    <w:rsid w:val="00CD6714"/>
    <w:rsid w:val="00CD6F82"/>
    <w:rsid w:val="00CD7157"/>
    <w:rsid w:val="00CD7350"/>
    <w:rsid w:val="00CE00FC"/>
    <w:rsid w:val="00CE2A03"/>
    <w:rsid w:val="00CE2B53"/>
    <w:rsid w:val="00CE2E5C"/>
    <w:rsid w:val="00CE2F8A"/>
    <w:rsid w:val="00CE3D80"/>
    <w:rsid w:val="00CE4785"/>
    <w:rsid w:val="00CE4D88"/>
    <w:rsid w:val="00CE55F8"/>
    <w:rsid w:val="00CE6672"/>
    <w:rsid w:val="00CE66BA"/>
    <w:rsid w:val="00CE6778"/>
    <w:rsid w:val="00CE67EA"/>
    <w:rsid w:val="00CE70E7"/>
    <w:rsid w:val="00CE7905"/>
    <w:rsid w:val="00CF00CD"/>
    <w:rsid w:val="00CF0572"/>
    <w:rsid w:val="00CF06EE"/>
    <w:rsid w:val="00CF0B70"/>
    <w:rsid w:val="00CF1644"/>
    <w:rsid w:val="00CF178B"/>
    <w:rsid w:val="00CF1E37"/>
    <w:rsid w:val="00CF1FCA"/>
    <w:rsid w:val="00CF2717"/>
    <w:rsid w:val="00CF308B"/>
    <w:rsid w:val="00CF3406"/>
    <w:rsid w:val="00CF4D83"/>
    <w:rsid w:val="00CF4F04"/>
    <w:rsid w:val="00CF528B"/>
    <w:rsid w:val="00CF5A1A"/>
    <w:rsid w:val="00CF6E9D"/>
    <w:rsid w:val="00CF76DF"/>
    <w:rsid w:val="00CF7F6D"/>
    <w:rsid w:val="00D00369"/>
    <w:rsid w:val="00D006DB"/>
    <w:rsid w:val="00D01158"/>
    <w:rsid w:val="00D013BF"/>
    <w:rsid w:val="00D01412"/>
    <w:rsid w:val="00D026CB"/>
    <w:rsid w:val="00D02A3A"/>
    <w:rsid w:val="00D02D38"/>
    <w:rsid w:val="00D04772"/>
    <w:rsid w:val="00D048D0"/>
    <w:rsid w:val="00D04912"/>
    <w:rsid w:val="00D04BCD"/>
    <w:rsid w:val="00D04FC5"/>
    <w:rsid w:val="00D05076"/>
    <w:rsid w:val="00D05191"/>
    <w:rsid w:val="00D05CFA"/>
    <w:rsid w:val="00D06070"/>
    <w:rsid w:val="00D06378"/>
    <w:rsid w:val="00D068D6"/>
    <w:rsid w:val="00D06BEB"/>
    <w:rsid w:val="00D074EE"/>
    <w:rsid w:val="00D10408"/>
    <w:rsid w:val="00D1133E"/>
    <w:rsid w:val="00D11587"/>
    <w:rsid w:val="00D1243C"/>
    <w:rsid w:val="00D124E1"/>
    <w:rsid w:val="00D12AEE"/>
    <w:rsid w:val="00D132B9"/>
    <w:rsid w:val="00D13530"/>
    <w:rsid w:val="00D14398"/>
    <w:rsid w:val="00D145E1"/>
    <w:rsid w:val="00D14AA5"/>
    <w:rsid w:val="00D1510A"/>
    <w:rsid w:val="00D15651"/>
    <w:rsid w:val="00D156C1"/>
    <w:rsid w:val="00D15831"/>
    <w:rsid w:val="00D165D3"/>
    <w:rsid w:val="00D168BA"/>
    <w:rsid w:val="00D16B9F"/>
    <w:rsid w:val="00D17598"/>
    <w:rsid w:val="00D177F8"/>
    <w:rsid w:val="00D21226"/>
    <w:rsid w:val="00D2156B"/>
    <w:rsid w:val="00D22A0E"/>
    <w:rsid w:val="00D22F79"/>
    <w:rsid w:val="00D23E78"/>
    <w:rsid w:val="00D2474D"/>
    <w:rsid w:val="00D24D1D"/>
    <w:rsid w:val="00D25685"/>
    <w:rsid w:val="00D27548"/>
    <w:rsid w:val="00D30A49"/>
    <w:rsid w:val="00D31507"/>
    <w:rsid w:val="00D31A77"/>
    <w:rsid w:val="00D32067"/>
    <w:rsid w:val="00D3275A"/>
    <w:rsid w:val="00D33174"/>
    <w:rsid w:val="00D33501"/>
    <w:rsid w:val="00D33941"/>
    <w:rsid w:val="00D33C5C"/>
    <w:rsid w:val="00D33E06"/>
    <w:rsid w:val="00D34190"/>
    <w:rsid w:val="00D343F3"/>
    <w:rsid w:val="00D34814"/>
    <w:rsid w:val="00D352DF"/>
    <w:rsid w:val="00D36304"/>
    <w:rsid w:val="00D4026A"/>
    <w:rsid w:val="00D4097A"/>
    <w:rsid w:val="00D420F0"/>
    <w:rsid w:val="00D439C4"/>
    <w:rsid w:val="00D43C08"/>
    <w:rsid w:val="00D441E2"/>
    <w:rsid w:val="00D44C28"/>
    <w:rsid w:val="00D44E9E"/>
    <w:rsid w:val="00D45272"/>
    <w:rsid w:val="00D457D9"/>
    <w:rsid w:val="00D46621"/>
    <w:rsid w:val="00D46E0E"/>
    <w:rsid w:val="00D47992"/>
    <w:rsid w:val="00D47B59"/>
    <w:rsid w:val="00D5014C"/>
    <w:rsid w:val="00D501E9"/>
    <w:rsid w:val="00D52330"/>
    <w:rsid w:val="00D52368"/>
    <w:rsid w:val="00D52D79"/>
    <w:rsid w:val="00D5499E"/>
    <w:rsid w:val="00D551BE"/>
    <w:rsid w:val="00D55CA2"/>
    <w:rsid w:val="00D55D10"/>
    <w:rsid w:val="00D5666C"/>
    <w:rsid w:val="00D576D7"/>
    <w:rsid w:val="00D57A81"/>
    <w:rsid w:val="00D57E75"/>
    <w:rsid w:val="00D60ED6"/>
    <w:rsid w:val="00D61E61"/>
    <w:rsid w:val="00D639F0"/>
    <w:rsid w:val="00D64094"/>
    <w:rsid w:val="00D64614"/>
    <w:rsid w:val="00D64769"/>
    <w:rsid w:val="00D64859"/>
    <w:rsid w:val="00D65C4C"/>
    <w:rsid w:val="00D66F97"/>
    <w:rsid w:val="00D6715E"/>
    <w:rsid w:val="00D679C7"/>
    <w:rsid w:val="00D71417"/>
    <w:rsid w:val="00D71DAC"/>
    <w:rsid w:val="00D72052"/>
    <w:rsid w:val="00D7341C"/>
    <w:rsid w:val="00D73711"/>
    <w:rsid w:val="00D74C9E"/>
    <w:rsid w:val="00D7658E"/>
    <w:rsid w:val="00D8181E"/>
    <w:rsid w:val="00D81BDD"/>
    <w:rsid w:val="00D81CB3"/>
    <w:rsid w:val="00D824BC"/>
    <w:rsid w:val="00D828B0"/>
    <w:rsid w:val="00D8302E"/>
    <w:rsid w:val="00D83C7C"/>
    <w:rsid w:val="00D83FA9"/>
    <w:rsid w:val="00D83FB7"/>
    <w:rsid w:val="00D853EF"/>
    <w:rsid w:val="00D8606B"/>
    <w:rsid w:val="00D86640"/>
    <w:rsid w:val="00D867B7"/>
    <w:rsid w:val="00D8721D"/>
    <w:rsid w:val="00D87B39"/>
    <w:rsid w:val="00D902B4"/>
    <w:rsid w:val="00D9091B"/>
    <w:rsid w:val="00D90957"/>
    <w:rsid w:val="00D90A98"/>
    <w:rsid w:val="00D9258D"/>
    <w:rsid w:val="00D92B4F"/>
    <w:rsid w:val="00D92CD4"/>
    <w:rsid w:val="00D92F34"/>
    <w:rsid w:val="00D93001"/>
    <w:rsid w:val="00D93EC1"/>
    <w:rsid w:val="00D93F6E"/>
    <w:rsid w:val="00D93F7C"/>
    <w:rsid w:val="00D94C1E"/>
    <w:rsid w:val="00D956A4"/>
    <w:rsid w:val="00D95743"/>
    <w:rsid w:val="00D95B6A"/>
    <w:rsid w:val="00D964CD"/>
    <w:rsid w:val="00D96B23"/>
    <w:rsid w:val="00D97051"/>
    <w:rsid w:val="00D971FD"/>
    <w:rsid w:val="00D97231"/>
    <w:rsid w:val="00D978D3"/>
    <w:rsid w:val="00DA0459"/>
    <w:rsid w:val="00DA2030"/>
    <w:rsid w:val="00DA27B0"/>
    <w:rsid w:val="00DA2B04"/>
    <w:rsid w:val="00DA2B1E"/>
    <w:rsid w:val="00DA2DA3"/>
    <w:rsid w:val="00DA38F7"/>
    <w:rsid w:val="00DA42C0"/>
    <w:rsid w:val="00DA46E7"/>
    <w:rsid w:val="00DA5E0D"/>
    <w:rsid w:val="00DA66C9"/>
    <w:rsid w:val="00DA72B5"/>
    <w:rsid w:val="00DB1634"/>
    <w:rsid w:val="00DB182B"/>
    <w:rsid w:val="00DB1E80"/>
    <w:rsid w:val="00DB267F"/>
    <w:rsid w:val="00DB2A43"/>
    <w:rsid w:val="00DB327B"/>
    <w:rsid w:val="00DB386A"/>
    <w:rsid w:val="00DB44F3"/>
    <w:rsid w:val="00DB4B89"/>
    <w:rsid w:val="00DB609A"/>
    <w:rsid w:val="00DB6C69"/>
    <w:rsid w:val="00DC0350"/>
    <w:rsid w:val="00DC0E37"/>
    <w:rsid w:val="00DC1B99"/>
    <w:rsid w:val="00DC1BD6"/>
    <w:rsid w:val="00DC1D13"/>
    <w:rsid w:val="00DC2A80"/>
    <w:rsid w:val="00DC3283"/>
    <w:rsid w:val="00DC369C"/>
    <w:rsid w:val="00DC3950"/>
    <w:rsid w:val="00DC4202"/>
    <w:rsid w:val="00DC424D"/>
    <w:rsid w:val="00DC4464"/>
    <w:rsid w:val="00DC44A0"/>
    <w:rsid w:val="00DC49A5"/>
    <w:rsid w:val="00DC513D"/>
    <w:rsid w:val="00DC5ECD"/>
    <w:rsid w:val="00DC5FEA"/>
    <w:rsid w:val="00DC6D49"/>
    <w:rsid w:val="00DC6EEF"/>
    <w:rsid w:val="00DC79DC"/>
    <w:rsid w:val="00DC79FC"/>
    <w:rsid w:val="00DC7E0D"/>
    <w:rsid w:val="00DD027C"/>
    <w:rsid w:val="00DD06A0"/>
    <w:rsid w:val="00DD06B8"/>
    <w:rsid w:val="00DD105E"/>
    <w:rsid w:val="00DD1C48"/>
    <w:rsid w:val="00DD1CF5"/>
    <w:rsid w:val="00DD1FA3"/>
    <w:rsid w:val="00DD28DD"/>
    <w:rsid w:val="00DD2ABE"/>
    <w:rsid w:val="00DD35B2"/>
    <w:rsid w:val="00DD3A3B"/>
    <w:rsid w:val="00DD4348"/>
    <w:rsid w:val="00DD52D7"/>
    <w:rsid w:val="00DD66F9"/>
    <w:rsid w:val="00DD6CFB"/>
    <w:rsid w:val="00DD6F08"/>
    <w:rsid w:val="00DD7867"/>
    <w:rsid w:val="00DD7AA0"/>
    <w:rsid w:val="00DE12A3"/>
    <w:rsid w:val="00DE2300"/>
    <w:rsid w:val="00DE34E3"/>
    <w:rsid w:val="00DE366B"/>
    <w:rsid w:val="00DE3D87"/>
    <w:rsid w:val="00DE41CA"/>
    <w:rsid w:val="00DE542A"/>
    <w:rsid w:val="00DE565D"/>
    <w:rsid w:val="00DE6ACA"/>
    <w:rsid w:val="00DE6B6C"/>
    <w:rsid w:val="00DE6B95"/>
    <w:rsid w:val="00DE6ED0"/>
    <w:rsid w:val="00DE705F"/>
    <w:rsid w:val="00DE7156"/>
    <w:rsid w:val="00DF0636"/>
    <w:rsid w:val="00DF088A"/>
    <w:rsid w:val="00DF0C65"/>
    <w:rsid w:val="00DF0EAB"/>
    <w:rsid w:val="00DF2159"/>
    <w:rsid w:val="00DF27FA"/>
    <w:rsid w:val="00DF4E6F"/>
    <w:rsid w:val="00DF5A3C"/>
    <w:rsid w:val="00DF746F"/>
    <w:rsid w:val="00DF76A2"/>
    <w:rsid w:val="00DF7BCF"/>
    <w:rsid w:val="00E00C43"/>
    <w:rsid w:val="00E018D4"/>
    <w:rsid w:val="00E0276E"/>
    <w:rsid w:val="00E029E1"/>
    <w:rsid w:val="00E047A7"/>
    <w:rsid w:val="00E047FD"/>
    <w:rsid w:val="00E04DCC"/>
    <w:rsid w:val="00E04E01"/>
    <w:rsid w:val="00E05974"/>
    <w:rsid w:val="00E05B9E"/>
    <w:rsid w:val="00E05F07"/>
    <w:rsid w:val="00E067F6"/>
    <w:rsid w:val="00E06D51"/>
    <w:rsid w:val="00E06FC7"/>
    <w:rsid w:val="00E06FE7"/>
    <w:rsid w:val="00E07E4F"/>
    <w:rsid w:val="00E105E3"/>
    <w:rsid w:val="00E11236"/>
    <w:rsid w:val="00E11659"/>
    <w:rsid w:val="00E11736"/>
    <w:rsid w:val="00E11830"/>
    <w:rsid w:val="00E11AAB"/>
    <w:rsid w:val="00E11AD1"/>
    <w:rsid w:val="00E12281"/>
    <w:rsid w:val="00E12F39"/>
    <w:rsid w:val="00E133C1"/>
    <w:rsid w:val="00E14501"/>
    <w:rsid w:val="00E14BD5"/>
    <w:rsid w:val="00E16425"/>
    <w:rsid w:val="00E1692F"/>
    <w:rsid w:val="00E16CEB"/>
    <w:rsid w:val="00E210B5"/>
    <w:rsid w:val="00E216D3"/>
    <w:rsid w:val="00E21869"/>
    <w:rsid w:val="00E2203A"/>
    <w:rsid w:val="00E23298"/>
    <w:rsid w:val="00E236C9"/>
    <w:rsid w:val="00E25D36"/>
    <w:rsid w:val="00E25E2F"/>
    <w:rsid w:val="00E26D17"/>
    <w:rsid w:val="00E308F6"/>
    <w:rsid w:val="00E30E5F"/>
    <w:rsid w:val="00E32316"/>
    <w:rsid w:val="00E32F0C"/>
    <w:rsid w:val="00E33B0F"/>
    <w:rsid w:val="00E3512E"/>
    <w:rsid w:val="00E357FC"/>
    <w:rsid w:val="00E363F4"/>
    <w:rsid w:val="00E36D8C"/>
    <w:rsid w:val="00E373CF"/>
    <w:rsid w:val="00E37EF3"/>
    <w:rsid w:val="00E419CB"/>
    <w:rsid w:val="00E42078"/>
    <w:rsid w:val="00E43807"/>
    <w:rsid w:val="00E44111"/>
    <w:rsid w:val="00E44175"/>
    <w:rsid w:val="00E4447C"/>
    <w:rsid w:val="00E44CC0"/>
    <w:rsid w:val="00E44E04"/>
    <w:rsid w:val="00E456C8"/>
    <w:rsid w:val="00E458D3"/>
    <w:rsid w:val="00E45D0F"/>
    <w:rsid w:val="00E463C4"/>
    <w:rsid w:val="00E46CC4"/>
    <w:rsid w:val="00E46CC5"/>
    <w:rsid w:val="00E4728F"/>
    <w:rsid w:val="00E477BE"/>
    <w:rsid w:val="00E504F5"/>
    <w:rsid w:val="00E505B9"/>
    <w:rsid w:val="00E5101C"/>
    <w:rsid w:val="00E5261C"/>
    <w:rsid w:val="00E52989"/>
    <w:rsid w:val="00E52AB5"/>
    <w:rsid w:val="00E52C7E"/>
    <w:rsid w:val="00E541B1"/>
    <w:rsid w:val="00E54213"/>
    <w:rsid w:val="00E543A0"/>
    <w:rsid w:val="00E54A08"/>
    <w:rsid w:val="00E5557A"/>
    <w:rsid w:val="00E5591E"/>
    <w:rsid w:val="00E55A26"/>
    <w:rsid w:val="00E55C86"/>
    <w:rsid w:val="00E57CF1"/>
    <w:rsid w:val="00E611F3"/>
    <w:rsid w:val="00E6137D"/>
    <w:rsid w:val="00E61FF6"/>
    <w:rsid w:val="00E63D3D"/>
    <w:rsid w:val="00E6404B"/>
    <w:rsid w:val="00E643AA"/>
    <w:rsid w:val="00E645AE"/>
    <w:rsid w:val="00E648B7"/>
    <w:rsid w:val="00E6541E"/>
    <w:rsid w:val="00E65982"/>
    <w:rsid w:val="00E66F93"/>
    <w:rsid w:val="00E678AB"/>
    <w:rsid w:val="00E704C8"/>
    <w:rsid w:val="00E715DE"/>
    <w:rsid w:val="00E719D9"/>
    <w:rsid w:val="00E71DEE"/>
    <w:rsid w:val="00E724BD"/>
    <w:rsid w:val="00E75265"/>
    <w:rsid w:val="00E7543B"/>
    <w:rsid w:val="00E75BC5"/>
    <w:rsid w:val="00E7659B"/>
    <w:rsid w:val="00E77C56"/>
    <w:rsid w:val="00E77E9D"/>
    <w:rsid w:val="00E8041E"/>
    <w:rsid w:val="00E80543"/>
    <w:rsid w:val="00E808A1"/>
    <w:rsid w:val="00E81013"/>
    <w:rsid w:val="00E81EBA"/>
    <w:rsid w:val="00E81F05"/>
    <w:rsid w:val="00E825E3"/>
    <w:rsid w:val="00E8322E"/>
    <w:rsid w:val="00E832C8"/>
    <w:rsid w:val="00E8345E"/>
    <w:rsid w:val="00E83C4E"/>
    <w:rsid w:val="00E84A13"/>
    <w:rsid w:val="00E84BEC"/>
    <w:rsid w:val="00E84E01"/>
    <w:rsid w:val="00E87735"/>
    <w:rsid w:val="00E909B9"/>
    <w:rsid w:val="00E90C08"/>
    <w:rsid w:val="00E914FA"/>
    <w:rsid w:val="00E91880"/>
    <w:rsid w:val="00E91E69"/>
    <w:rsid w:val="00E9215B"/>
    <w:rsid w:val="00E9297D"/>
    <w:rsid w:val="00E92E53"/>
    <w:rsid w:val="00E94183"/>
    <w:rsid w:val="00E942F9"/>
    <w:rsid w:val="00E94F93"/>
    <w:rsid w:val="00E953DC"/>
    <w:rsid w:val="00E965CF"/>
    <w:rsid w:val="00E969AB"/>
    <w:rsid w:val="00E96ECC"/>
    <w:rsid w:val="00E97931"/>
    <w:rsid w:val="00E97D08"/>
    <w:rsid w:val="00EA0131"/>
    <w:rsid w:val="00EA0692"/>
    <w:rsid w:val="00EA123A"/>
    <w:rsid w:val="00EA13AC"/>
    <w:rsid w:val="00EA1C24"/>
    <w:rsid w:val="00EA23CC"/>
    <w:rsid w:val="00EA43C5"/>
    <w:rsid w:val="00EA4694"/>
    <w:rsid w:val="00EA4F23"/>
    <w:rsid w:val="00EA533C"/>
    <w:rsid w:val="00EA6F4B"/>
    <w:rsid w:val="00EA7191"/>
    <w:rsid w:val="00EA7F0D"/>
    <w:rsid w:val="00EB0183"/>
    <w:rsid w:val="00EB02A9"/>
    <w:rsid w:val="00EB065E"/>
    <w:rsid w:val="00EB13D4"/>
    <w:rsid w:val="00EB2B92"/>
    <w:rsid w:val="00EB3615"/>
    <w:rsid w:val="00EB5303"/>
    <w:rsid w:val="00EB5BA8"/>
    <w:rsid w:val="00EB6B25"/>
    <w:rsid w:val="00EB707F"/>
    <w:rsid w:val="00EB7898"/>
    <w:rsid w:val="00EC02BD"/>
    <w:rsid w:val="00EC0BF6"/>
    <w:rsid w:val="00EC17F5"/>
    <w:rsid w:val="00EC1BE2"/>
    <w:rsid w:val="00EC25C1"/>
    <w:rsid w:val="00EC2E97"/>
    <w:rsid w:val="00EC318A"/>
    <w:rsid w:val="00EC347F"/>
    <w:rsid w:val="00EC6B13"/>
    <w:rsid w:val="00EC787A"/>
    <w:rsid w:val="00EC7B6C"/>
    <w:rsid w:val="00ED0B5A"/>
    <w:rsid w:val="00ED1B2F"/>
    <w:rsid w:val="00ED2F10"/>
    <w:rsid w:val="00ED2FC6"/>
    <w:rsid w:val="00ED33AB"/>
    <w:rsid w:val="00ED3472"/>
    <w:rsid w:val="00ED472E"/>
    <w:rsid w:val="00ED558B"/>
    <w:rsid w:val="00ED56BD"/>
    <w:rsid w:val="00ED5EED"/>
    <w:rsid w:val="00ED6C98"/>
    <w:rsid w:val="00ED6DA0"/>
    <w:rsid w:val="00EE07E8"/>
    <w:rsid w:val="00EE106D"/>
    <w:rsid w:val="00EE150F"/>
    <w:rsid w:val="00EE1D3E"/>
    <w:rsid w:val="00EE3EE7"/>
    <w:rsid w:val="00EE418C"/>
    <w:rsid w:val="00EE4732"/>
    <w:rsid w:val="00EE473B"/>
    <w:rsid w:val="00EE4ACF"/>
    <w:rsid w:val="00EE5B30"/>
    <w:rsid w:val="00EE5E80"/>
    <w:rsid w:val="00EE6043"/>
    <w:rsid w:val="00EE6BC4"/>
    <w:rsid w:val="00EE7744"/>
    <w:rsid w:val="00EE7C18"/>
    <w:rsid w:val="00EE7DF6"/>
    <w:rsid w:val="00EF0A2C"/>
    <w:rsid w:val="00EF1B24"/>
    <w:rsid w:val="00EF1DA1"/>
    <w:rsid w:val="00EF42A9"/>
    <w:rsid w:val="00EF4417"/>
    <w:rsid w:val="00EF5CB0"/>
    <w:rsid w:val="00EF693E"/>
    <w:rsid w:val="00EF7291"/>
    <w:rsid w:val="00EF74E2"/>
    <w:rsid w:val="00EF7897"/>
    <w:rsid w:val="00F00141"/>
    <w:rsid w:val="00F001F1"/>
    <w:rsid w:val="00F00546"/>
    <w:rsid w:val="00F011C9"/>
    <w:rsid w:val="00F021DF"/>
    <w:rsid w:val="00F023AA"/>
    <w:rsid w:val="00F02B58"/>
    <w:rsid w:val="00F035A0"/>
    <w:rsid w:val="00F04652"/>
    <w:rsid w:val="00F04C95"/>
    <w:rsid w:val="00F05742"/>
    <w:rsid w:val="00F059BD"/>
    <w:rsid w:val="00F06B07"/>
    <w:rsid w:val="00F07F7F"/>
    <w:rsid w:val="00F10CF7"/>
    <w:rsid w:val="00F10FA5"/>
    <w:rsid w:val="00F122D4"/>
    <w:rsid w:val="00F12344"/>
    <w:rsid w:val="00F12381"/>
    <w:rsid w:val="00F1352C"/>
    <w:rsid w:val="00F13E3C"/>
    <w:rsid w:val="00F14CDA"/>
    <w:rsid w:val="00F16373"/>
    <w:rsid w:val="00F167C4"/>
    <w:rsid w:val="00F168F7"/>
    <w:rsid w:val="00F16DB1"/>
    <w:rsid w:val="00F16EF4"/>
    <w:rsid w:val="00F172A0"/>
    <w:rsid w:val="00F2028E"/>
    <w:rsid w:val="00F211A3"/>
    <w:rsid w:val="00F235D9"/>
    <w:rsid w:val="00F241D5"/>
    <w:rsid w:val="00F2549D"/>
    <w:rsid w:val="00F256F0"/>
    <w:rsid w:val="00F260E6"/>
    <w:rsid w:val="00F26403"/>
    <w:rsid w:val="00F3166C"/>
    <w:rsid w:val="00F31DE1"/>
    <w:rsid w:val="00F3233E"/>
    <w:rsid w:val="00F32BEE"/>
    <w:rsid w:val="00F3396C"/>
    <w:rsid w:val="00F33A12"/>
    <w:rsid w:val="00F33A58"/>
    <w:rsid w:val="00F343F2"/>
    <w:rsid w:val="00F34783"/>
    <w:rsid w:val="00F347EF"/>
    <w:rsid w:val="00F347F2"/>
    <w:rsid w:val="00F34A4C"/>
    <w:rsid w:val="00F34D50"/>
    <w:rsid w:val="00F352CA"/>
    <w:rsid w:val="00F366EF"/>
    <w:rsid w:val="00F3721D"/>
    <w:rsid w:val="00F379B6"/>
    <w:rsid w:val="00F37A0B"/>
    <w:rsid w:val="00F4018A"/>
    <w:rsid w:val="00F4036F"/>
    <w:rsid w:val="00F40444"/>
    <w:rsid w:val="00F40461"/>
    <w:rsid w:val="00F40974"/>
    <w:rsid w:val="00F40A6C"/>
    <w:rsid w:val="00F40E73"/>
    <w:rsid w:val="00F41310"/>
    <w:rsid w:val="00F414DB"/>
    <w:rsid w:val="00F418AB"/>
    <w:rsid w:val="00F41A86"/>
    <w:rsid w:val="00F41C15"/>
    <w:rsid w:val="00F42716"/>
    <w:rsid w:val="00F427B7"/>
    <w:rsid w:val="00F42AE9"/>
    <w:rsid w:val="00F436C3"/>
    <w:rsid w:val="00F437E1"/>
    <w:rsid w:val="00F43AC0"/>
    <w:rsid w:val="00F44550"/>
    <w:rsid w:val="00F445A8"/>
    <w:rsid w:val="00F44D75"/>
    <w:rsid w:val="00F459BE"/>
    <w:rsid w:val="00F45B3E"/>
    <w:rsid w:val="00F46906"/>
    <w:rsid w:val="00F47FDD"/>
    <w:rsid w:val="00F504FB"/>
    <w:rsid w:val="00F510DF"/>
    <w:rsid w:val="00F513F0"/>
    <w:rsid w:val="00F5148E"/>
    <w:rsid w:val="00F516CB"/>
    <w:rsid w:val="00F52C8D"/>
    <w:rsid w:val="00F5346D"/>
    <w:rsid w:val="00F54437"/>
    <w:rsid w:val="00F54AE5"/>
    <w:rsid w:val="00F55212"/>
    <w:rsid w:val="00F55E98"/>
    <w:rsid w:val="00F561FA"/>
    <w:rsid w:val="00F56B9F"/>
    <w:rsid w:val="00F576A5"/>
    <w:rsid w:val="00F57A19"/>
    <w:rsid w:val="00F6005B"/>
    <w:rsid w:val="00F6053B"/>
    <w:rsid w:val="00F609D3"/>
    <w:rsid w:val="00F615D0"/>
    <w:rsid w:val="00F61B98"/>
    <w:rsid w:val="00F633B4"/>
    <w:rsid w:val="00F634A0"/>
    <w:rsid w:val="00F635E1"/>
    <w:rsid w:val="00F64502"/>
    <w:rsid w:val="00F6550E"/>
    <w:rsid w:val="00F6661D"/>
    <w:rsid w:val="00F66C4D"/>
    <w:rsid w:val="00F67399"/>
    <w:rsid w:val="00F67AC4"/>
    <w:rsid w:val="00F67ED2"/>
    <w:rsid w:val="00F70DC5"/>
    <w:rsid w:val="00F70F18"/>
    <w:rsid w:val="00F72AA4"/>
    <w:rsid w:val="00F7351C"/>
    <w:rsid w:val="00F7363B"/>
    <w:rsid w:val="00F738A2"/>
    <w:rsid w:val="00F741B1"/>
    <w:rsid w:val="00F7472F"/>
    <w:rsid w:val="00F7488F"/>
    <w:rsid w:val="00F754D8"/>
    <w:rsid w:val="00F76F00"/>
    <w:rsid w:val="00F7771E"/>
    <w:rsid w:val="00F80410"/>
    <w:rsid w:val="00F80479"/>
    <w:rsid w:val="00F80C3F"/>
    <w:rsid w:val="00F80CB2"/>
    <w:rsid w:val="00F8142C"/>
    <w:rsid w:val="00F81794"/>
    <w:rsid w:val="00F82535"/>
    <w:rsid w:val="00F8312E"/>
    <w:rsid w:val="00F8359C"/>
    <w:rsid w:val="00F836B6"/>
    <w:rsid w:val="00F846B0"/>
    <w:rsid w:val="00F85E51"/>
    <w:rsid w:val="00F8658E"/>
    <w:rsid w:val="00F86C6A"/>
    <w:rsid w:val="00F87946"/>
    <w:rsid w:val="00F87CEC"/>
    <w:rsid w:val="00F90514"/>
    <w:rsid w:val="00F90929"/>
    <w:rsid w:val="00F90EC4"/>
    <w:rsid w:val="00F91523"/>
    <w:rsid w:val="00F91B91"/>
    <w:rsid w:val="00F9331E"/>
    <w:rsid w:val="00F93871"/>
    <w:rsid w:val="00F942B4"/>
    <w:rsid w:val="00F9438D"/>
    <w:rsid w:val="00F945AE"/>
    <w:rsid w:val="00F94EC8"/>
    <w:rsid w:val="00F96078"/>
    <w:rsid w:val="00F96107"/>
    <w:rsid w:val="00F96A2C"/>
    <w:rsid w:val="00F96B85"/>
    <w:rsid w:val="00F9703F"/>
    <w:rsid w:val="00F97B73"/>
    <w:rsid w:val="00F97BCB"/>
    <w:rsid w:val="00FA0207"/>
    <w:rsid w:val="00FA0B47"/>
    <w:rsid w:val="00FA1708"/>
    <w:rsid w:val="00FA2961"/>
    <w:rsid w:val="00FA3017"/>
    <w:rsid w:val="00FA4074"/>
    <w:rsid w:val="00FA4142"/>
    <w:rsid w:val="00FA472C"/>
    <w:rsid w:val="00FA5223"/>
    <w:rsid w:val="00FA631F"/>
    <w:rsid w:val="00FA7D6D"/>
    <w:rsid w:val="00FB01BD"/>
    <w:rsid w:val="00FB10A2"/>
    <w:rsid w:val="00FB13B2"/>
    <w:rsid w:val="00FB2C59"/>
    <w:rsid w:val="00FB2D46"/>
    <w:rsid w:val="00FB373C"/>
    <w:rsid w:val="00FB3944"/>
    <w:rsid w:val="00FB4014"/>
    <w:rsid w:val="00FB43E3"/>
    <w:rsid w:val="00FB44AA"/>
    <w:rsid w:val="00FB4541"/>
    <w:rsid w:val="00FB46E5"/>
    <w:rsid w:val="00FB4BE5"/>
    <w:rsid w:val="00FB501B"/>
    <w:rsid w:val="00FB5190"/>
    <w:rsid w:val="00FB5552"/>
    <w:rsid w:val="00FB5F8E"/>
    <w:rsid w:val="00FB61A1"/>
    <w:rsid w:val="00FB6460"/>
    <w:rsid w:val="00FB698D"/>
    <w:rsid w:val="00FB77C5"/>
    <w:rsid w:val="00FB7A16"/>
    <w:rsid w:val="00FB7B4E"/>
    <w:rsid w:val="00FC196E"/>
    <w:rsid w:val="00FC1BC2"/>
    <w:rsid w:val="00FC1C3E"/>
    <w:rsid w:val="00FC2B06"/>
    <w:rsid w:val="00FC3429"/>
    <w:rsid w:val="00FC3AAE"/>
    <w:rsid w:val="00FC54F4"/>
    <w:rsid w:val="00FC650B"/>
    <w:rsid w:val="00FC656B"/>
    <w:rsid w:val="00FC7740"/>
    <w:rsid w:val="00FD060D"/>
    <w:rsid w:val="00FD0738"/>
    <w:rsid w:val="00FD1D38"/>
    <w:rsid w:val="00FD25BE"/>
    <w:rsid w:val="00FD2F14"/>
    <w:rsid w:val="00FD3535"/>
    <w:rsid w:val="00FD3BA4"/>
    <w:rsid w:val="00FD442D"/>
    <w:rsid w:val="00FD49D7"/>
    <w:rsid w:val="00FD58BE"/>
    <w:rsid w:val="00FD5F67"/>
    <w:rsid w:val="00FD68A0"/>
    <w:rsid w:val="00FD6D48"/>
    <w:rsid w:val="00FD72B1"/>
    <w:rsid w:val="00FD7608"/>
    <w:rsid w:val="00FD79FA"/>
    <w:rsid w:val="00FD7D9F"/>
    <w:rsid w:val="00FE007B"/>
    <w:rsid w:val="00FE087B"/>
    <w:rsid w:val="00FE0BDB"/>
    <w:rsid w:val="00FE0F9B"/>
    <w:rsid w:val="00FE1096"/>
    <w:rsid w:val="00FE1163"/>
    <w:rsid w:val="00FE1D5C"/>
    <w:rsid w:val="00FE2CE2"/>
    <w:rsid w:val="00FE3AAE"/>
    <w:rsid w:val="00FE3AF3"/>
    <w:rsid w:val="00FE3D73"/>
    <w:rsid w:val="00FE4513"/>
    <w:rsid w:val="00FE534B"/>
    <w:rsid w:val="00FE56E6"/>
    <w:rsid w:val="00FE6B32"/>
    <w:rsid w:val="00FE7329"/>
    <w:rsid w:val="00FF2C1C"/>
    <w:rsid w:val="00FF3EFC"/>
    <w:rsid w:val="00FF4CFC"/>
    <w:rsid w:val="00FF4DF4"/>
    <w:rsid w:val="00FF5937"/>
    <w:rsid w:val="00FF5E1D"/>
    <w:rsid w:val="00FF60AB"/>
    <w:rsid w:val="00FF6B56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C7CC73"/>
  <w15:chartTrackingRefBased/>
  <w15:docId w15:val="{B3F11E6B-5809-4132-A79B-4729EA13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4910"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708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left="708"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ind w:left="708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(F2),Znak,LOAN"/>
    <w:basedOn w:val="Normalny"/>
    <w:link w:val="TekstpodstawowyZnak"/>
    <w:rPr>
      <w:i/>
      <w:sz w:val="24"/>
    </w:rPr>
  </w:style>
  <w:style w:type="character" w:customStyle="1" w:styleId="TekstpodstawowyZnak">
    <w:name w:val="Tekst podstawowy Znak"/>
    <w:aliases w:val=" Znak Znak,(F2) Znak,Znak Znak,LOAN Znak"/>
    <w:link w:val="Tekstpodstawowy"/>
    <w:rsid w:val="00FC1C3E"/>
    <w:rPr>
      <w:i/>
      <w:sz w:val="24"/>
      <w:lang w:val="pl-PL" w:eastAsia="pl-PL" w:bidi="ar-SA"/>
    </w:rPr>
  </w:style>
  <w:style w:type="paragraph" w:styleId="Tekstpodstawowy2">
    <w:name w:val="Body Text 2"/>
    <w:basedOn w:val="Normalny"/>
    <w:pPr>
      <w:spacing w:line="480" w:lineRule="atLeast"/>
    </w:pPr>
    <w:rPr>
      <w:sz w:val="24"/>
    </w:rPr>
  </w:style>
  <w:style w:type="paragraph" w:styleId="Tekstpodstawowy3">
    <w:name w:val="Body Text 3"/>
    <w:basedOn w:val="Normalny"/>
    <w:pPr>
      <w:jc w:val="center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spacing w:line="480" w:lineRule="atLeast"/>
      <w:ind w:left="4956" w:firstLine="708"/>
    </w:pPr>
    <w:rPr>
      <w:sz w:val="24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57" w:hanging="357"/>
    </w:pPr>
    <w:rPr>
      <w:sz w:val="24"/>
    </w:rPr>
  </w:style>
  <w:style w:type="paragraph" w:styleId="Tekstpodstawowywcity3">
    <w:name w:val="Body Text Indent 3"/>
    <w:basedOn w:val="Normalny"/>
    <w:pPr>
      <w:ind w:left="36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autoRedefine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Wcicienormalne">
    <w:name w:val="Normal Indent"/>
    <w:basedOn w:val="Normalny"/>
    <w:pPr>
      <w:ind w:left="708"/>
    </w:pPr>
  </w:style>
  <w:style w:type="paragraph" w:customStyle="1" w:styleId="Skrconyadreszwrotny">
    <w:name w:val="Skrócony adres zwrotny"/>
    <w:basedOn w:val="Normalny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p4">
    <w:name w:val="p4"/>
    <w:basedOn w:val="Normalny"/>
    <w:pPr>
      <w:widowControl w:val="0"/>
      <w:tabs>
        <w:tab w:val="left" w:pos="560"/>
      </w:tabs>
      <w:spacing w:line="280" w:lineRule="atLeast"/>
      <w:ind w:left="880"/>
    </w:pPr>
    <w:rPr>
      <w:snapToGrid w:val="0"/>
      <w:sz w:val="24"/>
    </w:rPr>
  </w:style>
  <w:style w:type="paragraph" w:customStyle="1" w:styleId="p5">
    <w:name w:val="p5"/>
    <w:basedOn w:val="Normalny"/>
    <w:pPr>
      <w:widowControl w:val="0"/>
      <w:tabs>
        <w:tab w:val="left" w:pos="320"/>
      </w:tabs>
      <w:spacing w:line="280" w:lineRule="atLeast"/>
      <w:ind w:left="864" w:hanging="288"/>
    </w:pPr>
    <w:rPr>
      <w:snapToGrid w:val="0"/>
      <w:sz w:val="24"/>
    </w:rPr>
  </w:style>
  <w:style w:type="paragraph" w:customStyle="1" w:styleId="p7">
    <w:name w:val="p7"/>
    <w:basedOn w:val="Normalny"/>
    <w:pPr>
      <w:widowControl w:val="0"/>
      <w:spacing w:line="280" w:lineRule="atLeast"/>
      <w:ind w:left="864" w:hanging="576"/>
    </w:pPr>
    <w:rPr>
      <w:snapToGrid w:val="0"/>
      <w:sz w:val="24"/>
    </w:rPr>
  </w:style>
  <w:style w:type="paragraph" w:customStyle="1" w:styleId="t8">
    <w:name w:val="t8"/>
    <w:basedOn w:val="Normalny"/>
    <w:pPr>
      <w:widowControl w:val="0"/>
      <w:spacing w:line="240" w:lineRule="atLeast"/>
    </w:pPr>
    <w:rPr>
      <w:snapToGrid w:val="0"/>
      <w:sz w:val="24"/>
    </w:rPr>
  </w:style>
  <w:style w:type="paragraph" w:customStyle="1" w:styleId="t16">
    <w:name w:val="t16"/>
    <w:basedOn w:val="Normalny"/>
    <w:pPr>
      <w:widowControl w:val="0"/>
      <w:spacing w:line="240" w:lineRule="atLeast"/>
    </w:pPr>
    <w:rPr>
      <w:snapToGrid w:val="0"/>
      <w:sz w:val="24"/>
    </w:rPr>
  </w:style>
  <w:style w:type="paragraph" w:customStyle="1" w:styleId="p0">
    <w:name w:val="p0"/>
    <w:basedOn w:val="Normalny"/>
    <w:pPr>
      <w:widowControl w:val="0"/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paragraph" w:customStyle="1" w:styleId="c3">
    <w:name w:val="c3"/>
    <w:basedOn w:val="Normalny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c5">
    <w:name w:val="c5"/>
    <w:basedOn w:val="Normalny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6">
    <w:name w:val="p6"/>
    <w:basedOn w:val="Normalny"/>
    <w:pPr>
      <w:widowControl w:val="0"/>
      <w:tabs>
        <w:tab w:val="left" w:pos="300"/>
      </w:tabs>
      <w:spacing w:line="280" w:lineRule="atLeast"/>
      <w:ind w:left="1152" w:hanging="288"/>
    </w:pPr>
    <w:rPr>
      <w:snapToGrid w:val="0"/>
      <w:sz w:val="24"/>
    </w:rPr>
  </w:style>
  <w:style w:type="paragraph" w:customStyle="1" w:styleId="p8">
    <w:name w:val="p8"/>
    <w:basedOn w:val="Normalny"/>
    <w:pPr>
      <w:widowControl w:val="0"/>
      <w:spacing w:line="280" w:lineRule="atLeast"/>
      <w:ind w:left="1152" w:hanging="288"/>
    </w:pPr>
    <w:rPr>
      <w:snapToGrid w:val="0"/>
      <w:sz w:val="24"/>
    </w:rPr>
  </w:style>
  <w:style w:type="paragraph" w:customStyle="1" w:styleId="c9">
    <w:name w:val="c9"/>
    <w:basedOn w:val="Normalny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c10">
    <w:name w:val="c10"/>
    <w:basedOn w:val="Normalny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c11">
    <w:name w:val="c11"/>
    <w:basedOn w:val="Normalny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12">
    <w:name w:val="p12"/>
    <w:basedOn w:val="Normalny"/>
    <w:pPr>
      <w:widowControl w:val="0"/>
      <w:tabs>
        <w:tab w:val="left" w:pos="300"/>
      </w:tabs>
      <w:spacing w:line="280" w:lineRule="atLeast"/>
      <w:ind w:left="1152" w:hanging="288"/>
    </w:pPr>
    <w:rPr>
      <w:snapToGrid w:val="0"/>
      <w:sz w:val="24"/>
    </w:rPr>
  </w:style>
  <w:style w:type="paragraph" w:customStyle="1" w:styleId="c13">
    <w:name w:val="c13"/>
    <w:basedOn w:val="Normalny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14">
    <w:name w:val="p14"/>
    <w:basedOn w:val="Normalny"/>
    <w:pPr>
      <w:widowControl w:val="0"/>
      <w:tabs>
        <w:tab w:val="left" w:pos="580"/>
      </w:tabs>
      <w:spacing w:line="280" w:lineRule="atLeast"/>
      <w:ind w:left="864" w:hanging="576"/>
    </w:pPr>
    <w:rPr>
      <w:snapToGrid w:val="0"/>
      <w:sz w:val="24"/>
    </w:rPr>
  </w:style>
  <w:style w:type="paragraph" w:customStyle="1" w:styleId="p15">
    <w:name w:val="p15"/>
    <w:basedOn w:val="Normalny"/>
    <w:pPr>
      <w:widowControl w:val="0"/>
      <w:tabs>
        <w:tab w:val="left" w:pos="720"/>
      </w:tabs>
      <w:spacing w:line="280" w:lineRule="atLeast"/>
    </w:pPr>
    <w:rPr>
      <w:snapToGrid w:val="0"/>
      <w:sz w:val="24"/>
    </w:rPr>
  </w:style>
  <w:style w:type="paragraph" w:customStyle="1" w:styleId="c16">
    <w:name w:val="c16"/>
    <w:basedOn w:val="Normalny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4"/>
    </w:rPr>
  </w:style>
  <w:style w:type="paragraph" w:customStyle="1" w:styleId="Tekstpodstawowywcity0">
    <w:name w:val="Tekst podstawowy wci?ty"/>
    <w:basedOn w:val="Normalny"/>
    <w:pPr>
      <w:widowControl w:val="0"/>
      <w:tabs>
        <w:tab w:val="left" w:pos="567"/>
        <w:tab w:val="left" w:pos="850"/>
      </w:tabs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autoSpaceDN w:val="0"/>
      <w:adjustRightInd w:val="0"/>
      <w:ind w:left="993" w:hanging="426"/>
      <w:jc w:val="both"/>
      <w:textAlignment w:val="baseline"/>
    </w:pPr>
    <w:rPr>
      <w:sz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Podtytu">
    <w:name w:val="Subtitle"/>
    <w:basedOn w:val="Normalny"/>
    <w:qFormat/>
    <w:pPr>
      <w:jc w:val="center"/>
    </w:pPr>
    <w:rPr>
      <w:rFonts w:ascii="Book Antiqua" w:hAnsi="Book Antiqua" w:cs="Arial"/>
      <w:b/>
      <w:bCs/>
      <w:sz w:val="22"/>
      <w:szCs w:val="22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Tekstpodstawowy210">
    <w:name w:val="Tekst podstawowy 21"/>
    <w:basedOn w:val="Normalny"/>
    <w:pPr>
      <w:suppressAutoHyphens/>
      <w:spacing w:line="480" w:lineRule="atLeast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pPr>
      <w:suppressAutoHyphens/>
      <w:ind w:left="360"/>
    </w:pPr>
    <w:rPr>
      <w:sz w:val="24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/>
      <w:sz w:val="24"/>
    </w:rPr>
  </w:style>
  <w:style w:type="paragraph" w:customStyle="1" w:styleId="Tekstblokowy1">
    <w:name w:val="Tekst blokowy1"/>
    <w:basedOn w:val="Normalny"/>
    <w:pPr>
      <w:suppressAutoHyphens/>
      <w:ind w:left="284" w:right="400" w:hanging="284"/>
      <w:jc w:val="both"/>
    </w:pPr>
    <w:rPr>
      <w:rFonts w:ascii="Book Antiqua" w:hAnsi="Book Antiqua"/>
      <w:sz w:val="22"/>
      <w:szCs w:val="24"/>
      <w:lang w:eastAsia="ar-SA"/>
    </w:rPr>
  </w:style>
  <w:style w:type="paragraph" w:styleId="Zwykytekst">
    <w:name w:val="Plain Text"/>
    <w:basedOn w:val="Normalny"/>
    <w:pPr>
      <w:numPr>
        <w:ilvl w:val="8"/>
      </w:numPr>
      <w:tabs>
        <w:tab w:val="num" w:pos="1800"/>
      </w:tabs>
      <w:ind w:left="1800" w:hanging="1800"/>
    </w:pPr>
    <w:rPr>
      <w:sz w:val="24"/>
    </w:rPr>
  </w:style>
  <w:style w:type="paragraph" w:customStyle="1" w:styleId="FR1">
    <w:name w:val="FR1"/>
    <w:pPr>
      <w:widowControl w:val="0"/>
      <w:spacing w:before="20"/>
    </w:pPr>
    <w:rPr>
      <w:rFonts w:ascii="Arial" w:hAnsi="Arial"/>
      <w:b/>
      <w:snapToGrid w:val="0"/>
      <w:sz w:val="2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character" w:customStyle="1" w:styleId="ZnakZnak1">
    <w:name w:val="Znak Znak1"/>
    <w:rsid w:val="00925084"/>
    <w:rPr>
      <w:i/>
      <w:sz w:val="24"/>
      <w:lang w:val="pl-PL" w:eastAsia="pl-PL" w:bidi="ar-SA"/>
    </w:rPr>
  </w:style>
  <w:style w:type="character" w:customStyle="1" w:styleId="ZnakZnakZnak">
    <w:name w:val="Znak Znak Znak"/>
    <w:rsid w:val="00CA33E6"/>
    <w:rPr>
      <w:i/>
      <w:sz w:val="24"/>
      <w:lang w:val="pl-PL" w:eastAsia="pl-PL" w:bidi="ar-SA"/>
    </w:rPr>
  </w:style>
  <w:style w:type="paragraph" w:customStyle="1" w:styleId="WW-Domy3f3flnie">
    <w:name w:val="WW-Domyœ3f3flnie"/>
    <w:rsid w:val="0074793E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</w:rPr>
  </w:style>
  <w:style w:type="table" w:styleId="Tabela-Siatka">
    <w:name w:val="Table Grid"/>
    <w:basedOn w:val="Standardowy"/>
    <w:rsid w:val="004B7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rsid w:val="004B776E"/>
    <w:pPr>
      <w:framePr w:w="7920" w:h="1980" w:hRule="exact" w:hSpace="141" w:wrap="auto" w:hAnchor="page" w:xAlign="center" w:yAlign="bottom"/>
      <w:spacing w:line="360" w:lineRule="auto"/>
      <w:ind w:left="2880"/>
      <w:jc w:val="both"/>
    </w:pPr>
    <w:rPr>
      <w:rFonts w:ascii="Arial" w:hAnsi="Arial" w:cs="Arial"/>
      <w:b/>
      <w:sz w:val="28"/>
      <w:szCs w:val="24"/>
    </w:rPr>
  </w:style>
  <w:style w:type="paragraph" w:customStyle="1" w:styleId="WW-Tekstblokowy">
    <w:name w:val="WW-Tekst blokowy"/>
    <w:basedOn w:val="Normalny"/>
    <w:rsid w:val="00E04DCC"/>
    <w:pPr>
      <w:widowControl w:val="0"/>
      <w:autoSpaceDN w:val="0"/>
      <w:adjustRightInd w:val="0"/>
      <w:ind w:left="720" w:hanging="11"/>
      <w:jc w:val="both"/>
    </w:pPr>
    <w:rPr>
      <w:rFonts w:ascii="Arial Narrow" w:eastAsia="Arial Unicode MS" w:hAnsi="Arial Narrow" w:cs="Arial Narrow"/>
      <w:color w:val="000000"/>
      <w:sz w:val="22"/>
      <w:szCs w:val="22"/>
      <w:lang w:val="de-DE"/>
    </w:rPr>
  </w:style>
  <w:style w:type="paragraph" w:customStyle="1" w:styleId="Tekstpodstawowywcity1">
    <w:name w:val="Tekst podstawowy wcięty1"/>
    <w:basedOn w:val="Normalny"/>
    <w:rsid w:val="00DA27B0"/>
    <w:pPr>
      <w:widowControl w:val="0"/>
      <w:autoSpaceDE w:val="0"/>
      <w:autoSpaceDN w:val="0"/>
      <w:adjustRightInd w:val="0"/>
      <w:ind w:left="720"/>
    </w:pPr>
    <w:rPr>
      <w:rFonts w:ascii="Arial Narrow" w:hAnsi="Arial Narrow" w:cs="Arial Narrow"/>
      <w:sz w:val="22"/>
      <w:szCs w:val="22"/>
      <w:lang w:val="de-DE"/>
    </w:rPr>
  </w:style>
  <w:style w:type="paragraph" w:customStyle="1" w:styleId="western">
    <w:name w:val="western"/>
    <w:basedOn w:val="Normalny"/>
    <w:rsid w:val="000A46A4"/>
    <w:pPr>
      <w:suppressAutoHyphens/>
      <w:spacing w:before="280" w:after="280"/>
    </w:pPr>
    <w:rPr>
      <w:rFonts w:ascii="Arial Unicode MS" w:eastAsia="Arial Unicode MS" w:hAnsi="Arial Unicode MS" w:cs="Arial Unicode MS"/>
      <w:i/>
      <w:iCs/>
      <w:lang w:eastAsia="ar-SA"/>
    </w:rPr>
  </w:style>
  <w:style w:type="character" w:customStyle="1" w:styleId="ZnakZnakZnak0">
    <w:name w:val="Znak Znak Znak"/>
    <w:locked/>
    <w:rsid w:val="00724489"/>
    <w:rPr>
      <w:i/>
      <w:sz w:val="24"/>
      <w:lang w:val="pl-PL" w:eastAsia="pl-PL" w:bidi="ar-SA"/>
    </w:rPr>
  </w:style>
  <w:style w:type="paragraph" w:customStyle="1" w:styleId="Paragraf">
    <w:name w:val="Paragraf"/>
    <w:basedOn w:val="Normalny"/>
    <w:next w:val="Normalny"/>
    <w:autoRedefine/>
    <w:rsid w:val="00724489"/>
    <w:pPr>
      <w:spacing w:before="240" w:after="120" w:line="360" w:lineRule="auto"/>
      <w:jc w:val="center"/>
    </w:pPr>
    <w:rPr>
      <w:rFonts w:ascii="Book Antiqua" w:hAnsi="Book Antiqua"/>
      <w:sz w:val="22"/>
      <w:szCs w:val="22"/>
    </w:rPr>
  </w:style>
  <w:style w:type="paragraph" w:styleId="Tekstblokowy">
    <w:name w:val="Block Text"/>
    <w:basedOn w:val="Normalny"/>
    <w:rsid w:val="00724489"/>
    <w:pPr>
      <w:ind w:left="284" w:right="400" w:hanging="284"/>
      <w:jc w:val="both"/>
    </w:pPr>
    <w:rPr>
      <w:rFonts w:ascii="Book Antiqua" w:hAnsi="Book Antiqua" w:cs="Arial"/>
      <w:sz w:val="22"/>
    </w:rPr>
  </w:style>
  <w:style w:type="paragraph" w:customStyle="1" w:styleId="Tekstpodstawowywci3fty3">
    <w:name w:val="Tekst podstawowy wcię3fty 3"/>
    <w:basedOn w:val="Normalny"/>
    <w:rsid w:val="00724489"/>
    <w:pPr>
      <w:widowControl w:val="0"/>
      <w:suppressAutoHyphens/>
      <w:ind w:left="360"/>
    </w:pPr>
    <w:rPr>
      <w:sz w:val="24"/>
      <w:lang w:eastAsia="ar-SA"/>
    </w:rPr>
  </w:style>
  <w:style w:type="paragraph" w:styleId="Bezodstpw">
    <w:name w:val="No Spacing"/>
    <w:qFormat/>
    <w:rsid w:val="00CC4E3C"/>
    <w:rPr>
      <w:rFonts w:ascii="Calibri" w:eastAsia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EC0BF6"/>
    <w:rPr>
      <w:sz w:val="24"/>
      <w:szCs w:val="24"/>
    </w:rPr>
  </w:style>
  <w:style w:type="character" w:customStyle="1" w:styleId="TytuZnak">
    <w:name w:val="Tytuł Znak"/>
    <w:link w:val="Tytu"/>
    <w:locked/>
    <w:rsid w:val="00A46F16"/>
    <w:rPr>
      <w:sz w:val="28"/>
      <w:lang w:val="pl-PL" w:eastAsia="pl-PL" w:bidi="ar-SA"/>
    </w:rPr>
  </w:style>
  <w:style w:type="character" w:styleId="Pogrubienie">
    <w:name w:val="Strong"/>
    <w:qFormat/>
    <w:rsid w:val="00A46F16"/>
    <w:rPr>
      <w:b/>
      <w:bCs/>
    </w:rPr>
  </w:style>
  <w:style w:type="paragraph" w:customStyle="1" w:styleId="section1">
    <w:name w:val="section1"/>
    <w:basedOn w:val="Normalny"/>
    <w:rsid w:val="00A46F16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qFormat/>
    <w:rsid w:val="00A46F16"/>
    <w:rPr>
      <w:i/>
      <w:iCs/>
    </w:rPr>
  </w:style>
  <w:style w:type="paragraph" w:customStyle="1" w:styleId="Domylnie">
    <w:name w:val="Domyślnie"/>
    <w:rsid w:val="00F93871"/>
    <w:rPr>
      <w:snapToGrid w:val="0"/>
      <w:sz w:val="24"/>
    </w:rPr>
  </w:style>
  <w:style w:type="character" w:customStyle="1" w:styleId="TekstpodstawowywcityZnak">
    <w:name w:val="Tekst podstawowy wcięty Znak"/>
    <w:link w:val="Tekstpodstawowywcity"/>
    <w:semiHidden/>
    <w:locked/>
    <w:rsid w:val="00837511"/>
    <w:rPr>
      <w:sz w:val="24"/>
      <w:lang w:val="pl-PL" w:eastAsia="pl-PL" w:bidi="ar-SA"/>
    </w:rPr>
  </w:style>
  <w:style w:type="character" w:customStyle="1" w:styleId="Nagwek4Znak">
    <w:name w:val="Nagłówek 4 Znak"/>
    <w:link w:val="Nagwek4"/>
    <w:locked/>
    <w:rsid w:val="00663CE8"/>
    <w:rPr>
      <w:b/>
      <w:sz w:val="28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2337BA"/>
  </w:style>
  <w:style w:type="paragraph" w:styleId="Tekstprzypisudolnego">
    <w:name w:val="footnote text"/>
    <w:basedOn w:val="Normalny"/>
    <w:link w:val="TekstprzypisudolnegoZnak"/>
    <w:rsid w:val="007665C9"/>
  </w:style>
  <w:style w:type="character" w:customStyle="1" w:styleId="TekstprzypisudolnegoZnak">
    <w:name w:val="Tekst przypisu dolnego Znak"/>
    <w:basedOn w:val="Domylnaczcionkaakapitu"/>
    <w:link w:val="Tekstprzypisudolnego"/>
    <w:rsid w:val="007665C9"/>
  </w:style>
  <w:style w:type="character" w:styleId="Odwoanieprzypisudolnego">
    <w:name w:val="footnote reference"/>
    <w:rsid w:val="007665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0C23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rsid w:val="00960A41"/>
    <w:rPr>
      <w:b/>
      <w:bCs/>
    </w:rPr>
  </w:style>
  <w:style w:type="character" w:customStyle="1" w:styleId="TematkomentarzaZnak">
    <w:name w:val="Temat komentarza Znak"/>
    <w:link w:val="Tematkomentarza"/>
    <w:rsid w:val="00960A41"/>
    <w:rPr>
      <w:b/>
      <w:bCs/>
    </w:rPr>
  </w:style>
  <w:style w:type="character" w:styleId="Nierozpoznanawzmianka">
    <w:name w:val="Unresolved Mention"/>
    <w:uiPriority w:val="99"/>
    <w:semiHidden/>
    <w:unhideWhenUsed/>
    <w:rsid w:val="00690372"/>
    <w:rPr>
      <w:color w:val="605E5C"/>
      <w:shd w:val="clear" w:color="auto" w:fill="E1DFDD"/>
    </w:rPr>
  </w:style>
  <w:style w:type="paragraph" w:customStyle="1" w:styleId="Default">
    <w:name w:val="Default"/>
    <w:rsid w:val="002A3C17"/>
    <w:pPr>
      <w:widowControl w:val="0"/>
      <w:suppressAutoHyphens/>
      <w:autoSpaceDE w:val="0"/>
      <w:spacing w:after="160" w:line="256" w:lineRule="auto"/>
    </w:pPr>
    <w:rPr>
      <w:rFonts w:ascii="Calibri" w:eastAsia="Arial" w:hAnsi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C79BD"/>
  </w:style>
  <w:style w:type="character" w:customStyle="1" w:styleId="TekstprzypisukocowegoZnak">
    <w:name w:val="Tekst przypisu końcowego Znak"/>
    <w:basedOn w:val="Domylnaczcionkaakapitu"/>
    <w:link w:val="Tekstprzypisukocowego"/>
    <w:rsid w:val="005C79BD"/>
  </w:style>
  <w:style w:type="character" w:styleId="Odwoanieprzypisukocowego">
    <w:name w:val="endnote reference"/>
    <w:rsid w:val="005C79BD"/>
    <w:rPr>
      <w:vertAlign w:val="superscript"/>
    </w:rPr>
  </w:style>
  <w:style w:type="character" w:customStyle="1" w:styleId="StopkaZnak">
    <w:name w:val="Stopka Znak"/>
    <w:basedOn w:val="Domylnaczcionkaakapitu"/>
    <w:link w:val="Stopka"/>
    <w:rsid w:val="006A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44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33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61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42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3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8E8B-A4B1-43D5-A05A-8D2E7592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</vt:lpstr>
    </vt:vector>
  </TitlesOfParts>
  <Company>ud</Company>
  <LinksUpToDate>false</LinksUpToDate>
  <CharactersWithSpaces>2348</CharactersWithSpaces>
  <SharedDoc>false</SharedDoc>
  <HLinks>
    <vt:vector size="66" baseType="variant">
      <vt:variant>
        <vt:i4>6225948</vt:i4>
      </vt:variant>
      <vt:variant>
        <vt:i4>30</vt:i4>
      </vt:variant>
      <vt:variant>
        <vt:i4>0</vt:i4>
      </vt:variant>
      <vt:variant>
        <vt:i4>5</vt:i4>
      </vt:variant>
      <vt:variant>
        <vt:lpwstr>https://miastoryn.logintrade.net/</vt:lpwstr>
      </vt:variant>
      <vt:variant>
        <vt:lpwstr/>
      </vt:variant>
      <vt:variant>
        <vt:i4>1179687</vt:i4>
      </vt:variant>
      <vt:variant>
        <vt:i4>27</vt:i4>
      </vt:variant>
      <vt:variant>
        <vt:i4>0</vt:i4>
      </vt:variant>
      <vt:variant>
        <vt:i4>5</vt:i4>
      </vt:variant>
      <vt:variant>
        <vt:lpwstr>mailto:inwestycje@miastoryn.pl</vt:lpwstr>
      </vt:variant>
      <vt:variant>
        <vt:lpwstr/>
      </vt:variant>
      <vt:variant>
        <vt:i4>7536766</vt:i4>
      </vt:variant>
      <vt:variant>
        <vt:i4>24</vt:i4>
      </vt:variant>
      <vt:variant>
        <vt:i4>0</vt:i4>
      </vt:variant>
      <vt:variant>
        <vt:i4>5</vt:i4>
      </vt:variant>
      <vt:variant>
        <vt:lpwstr>https://miastoryn.logintrade.net/rejestracja/ustawowe.html</vt:lpwstr>
      </vt:variant>
      <vt:variant>
        <vt:lpwstr/>
      </vt:variant>
      <vt:variant>
        <vt:i4>5767239</vt:i4>
      </vt:variant>
      <vt:variant>
        <vt:i4>21</vt:i4>
      </vt:variant>
      <vt:variant>
        <vt:i4>0</vt:i4>
      </vt:variant>
      <vt:variant>
        <vt:i4>5</vt:i4>
      </vt:variant>
      <vt:variant>
        <vt:lpwstr>http://miastoryn.logintrade.net/</vt:lpwstr>
      </vt:variant>
      <vt:variant>
        <vt:lpwstr/>
      </vt:variant>
      <vt:variant>
        <vt:i4>5767239</vt:i4>
      </vt:variant>
      <vt:variant>
        <vt:i4>18</vt:i4>
      </vt:variant>
      <vt:variant>
        <vt:i4>0</vt:i4>
      </vt:variant>
      <vt:variant>
        <vt:i4>5</vt:i4>
      </vt:variant>
      <vt:variant>
        <vt:lpwstr>http://miastoryn.logintrade.net/</vt:lpwstr>
      </vt:variant>
      <vt:variant>
        <vt:lpwstr/>
      </vt:variant>
      <vt:variant>
        <vt:i4>2621479</vt:i4>
      </vt:variant>
      <vt:variant>
        <vt:i4>15</vt:i4>
      </vt:variant>
      <vt:variant>
        <vt:i4>0</vt:i4>
      </vt:variant>
      <vt:variant>
        <vt:i4>5</vt:i4>
      </vt:variant>
      <vt:variant>
        <vt:lpwstr>https://www.portalzp.pl/kody-cpv/szczegoly/wznoszenie-ogrodzen-7087</vt:lpwstr>
      </vt:variant>
      <vt:variant>
        <vt:lpwstr/>
      </vt:variant>
      <vt:variant>
        <vt:i4>6225948</vt:i4>
      </vt:variant>
      <vt:variant>
        <vt:i4>12</vt:i4>
      </vt:variant>
      <vt:variant>
        <vt:i4>0</vt:i4>
      </vt:variant>
      <vt:variant>
        <vt:i4>5</vt:i4>
      </vt:variant>
      <vt:variant>
        <vt:lpwstr>https://miastoryn.logintrade.net/</vt:lpwstr>
      </vt:variant>
      <vt:variant>
        <vt:lpwstr/>
      </vt:variant>
      <vt:variant>
        <vt:i4>6225948</vt:i4>
      </vt:variant>
      <vt:variant>
        <vt:i4>9</vt:i4>
      </vt:variant>
      <vt:variant>
        <vt:i4>0</vt:i4>
      </vt:variant>
      <vt:variant>
        <vt:i4>5</vt:i4>
      </vt:variant>
      <vt:variant>
        <vt:lpwstr>https://miastoryn.logintrade.net/</vt:lpwstr>
      </vt:variant>
      <vt:variant>
        <vt:lpwstr/>
      </vt:variant>
      <vt:variant>
        <vt:i4>131161</vt:i4>
      </vt:variant>
      <vt:variant>
        <vt:i4>6</vt:i4>
      </vt:variant>
      <vt:variant>
        <vt:i4>0</vt:i4>
      </vt:variant>
      <vt:variant>
        <vt:i4>5</vt:i4>
      </vt:variant>
      <vt:variant>
        <vt:lpwstr>http://www.bip.miastoryn.pl/</vt:lpwstr>
      </vt:variant>
      <vt:variant>
        <vt:lpwstr/>
      </vt:variant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mailto:miastoryn@miastoryn.pl</vt:lpwstr>
      </vt:variant>
      <vt:variant>
        <vt:lpwstr/>
      </vt:variant>
      <vt:variant>
        <vt:i4>6225948</vt:i4>
      </vt:variant>
      <vt:variant>
        <vt:i4>0</vt:i4>
      </vt:variant>
      <vt:variant>
        <vt:i4>0</vt:i4>
      </vt:variant>
      <vt:variant>
        <vt:i4>5</vt:i4>
      </vt:variant>
      <vt:variant>
        <vt:lpwstr>https://miastoryn.logintrade.net/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>siwz</dc:subject>
  <dc:creator>sm</dc:creator>
  <cp:keywords/>
  <cp:lastModifiedBy>Andrzej Żmijewski</cp:lastModifiedBy>
  <cp:revision>3</cp:revision>
  <cp:lastPrinted>2021-10-07T10:18:00Z</cp:lastPrinted>
  <dcterms:created xsi:type="dcterms:W3CDTF">2023-09-29T10:06:00Z</dcterms:created>
  <dcterms:modified xsi:type="dcterms:W3CDTF">2023-09-29T10:09:00Z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-584058302</vt:i4>
  </property>
</Properties>
</file>